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6292" w14:textId="77777777" w:rsidR="003302FA" w:rsidRDefault="003302FA" w:rsidP="000306DD">
      <w:pPr>
        <w:pStyle w:val="Heading1"/>
        <w:jc w:val="center"/>
      </w:pPr>
      <w:bookmarkStart w:id="0" w:name="_Toc16083821"/>
      <w:r>
        <w:t>Frequently Asked Questions</w:t>
      </w:r>
      <w:bookmarkEnd w:id="0"/>
    </w:p>
    <w:p w14:paraId="1DDE6211" w14:textId="77777777" w:rsidR="003302FA" w:rsidRDefault="003302FA" w:rsidP="000306DD">
      <w:pPr>
        <w:pStyle w:val="Heading1"/>
        <w:jc w:val="center"/>
      </w:pPr>
      <w:bookmarkStart w:id="1" w:name="_Toc16083822"/>
      <w:r>
        <w:t>Development of the Fourth Action Plan 2019-2022 of the National Plan to Reduce Violence against Women and their Children 2010-2022</w:t>
      </w:r>
      <w:bookmarkEnd w:id="1"/>
    </w:p>
    <w:p w14:paraId="7764F6B8" w14:textId="532906BB" w:rsidR="003302FA" w:rsidRDefault="003302FA" w:rsidP="008255A8">
      <w:bookmarkStart w:id="2" w:name="_Toc174171"/>
      <w:bookmarkStart w:id="3" w:name="_Toc174380"/>
      <w:r w:rsidRPr="00926BB1">
        <w:t xml:space="preserve">This document contains </w:t>
      </w:r>
      <w:r>
        <w:t xml:space="preserve">potential questions asked regarding the Fourth Action Plan, a summary of </w:t>
      </w:r>
      <w:r w:rsidRPr="00926BB1">
        <w:t xml:space="preserve">responses to questions sent to the Fourth Action Plan inbox </w:t>
      </w:r>
      <w:r>
        <w:t>(</w:t>
      </w:r>
      <w:hyperlink r:id="rId8" w:history="1">
        <w:r w:rsidRPr="00CB5B9C">
          <w:rPr>
            <w:rStyle w:val="Hyperlink"/>
          </w:rPr>
          <w:t>fourthactionplan@dss.gov.au</w:t>
        </w:r>
      </w:hyperlink>
      <w:r>
        <w:t xml:space="preserve">) </w:t>
      </w:r>
      <w:r w:rsidRPr="00926BB1">
        <w:t xml:space="preserve">and questions raised in face-to-face consultations </w:t>
      </w:r>
      <w:r w:rsidR="00262D49">
        <w:t>which</w:t>
      </w:r>
      <w:r w:rsidR="00262D49" w:rsidRPr="00926BB1">
        <w:t xml:space="preserve"> </w:t>
      </w:r>
      <w:r w:rsidRPr="00926BB1">
        <w:t>inform</w:t>
      </w:r>
      <w:r w:rsidR="00262D49">
        <w:t>ed</w:t>
      </w:r>
      <w:r w:rsidRPr="00926BB1">
        <w:t xml:space="preserve"> the development of the Fourth Action Plan.</w:t>
      </w:r>
      <w:bookmarkEnd w:id="2"/>
      <w:bookmarkEnd w:id="3"/>
      <w:r w:rsidRPr="00926BB1">
        <w:t xml:space="preserve"> </w:t>
      </w:r>
    </w:p>
    <w:p w14:paraId="62F4AA10" w14:textId="49D0C8C5" w:rsidR="00CD33FF" w:rsidRDefault="00C14C26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r w:rsidRPr="000306DD">
        <w:rPr>
          <w:rFonts w:cs="Arial"/>
          <w:szCs w:val="24"/>
        </w:rPr>
        <w:fldChar w:fldCharType="begin"/>
      </w:r>
      <w:r w:rsidRPr="000306DD">
        <w:rPr>
          <w:rFonts w:cs="Arial"/>
          <w:szCs w:val="24"/>
        </w:rPr>
        <w:instrText xml:space="preserve"> TOC \o "1-3" \h \z \u </w:instrText>
      </w:r>
      <w:r w:rsidRPr="000306DD">
        <w:rPr>
          <w:rFonts w:cs="Arial"/>
          <w:szCs w:val="24"/>
        </w:rPr>
        <w:fldChar w:fldCharType="separate"/>
      </w:r>
      <w:hyperlink w:anchor="_Toc16083821" w:history="1">
        <w:r w:rsidR="00CD33FF" w:rsidRPr="00C60E8C">
          <w:rPr>
            <w:rStyle w:val="Hyperlink"/>
            <w:noProof/>
          </w:rPr>
          <w:t>Frequently Asked Questions</w:t>
        </w:r>
        <w:r w:rsidR="00CD33FF">
          <w:rPr>
            <w:noProof/>
            <w:webHidden/>
          </w:rPr>
          <w:tab/>
        </w:r>
        <w:r w:rsidR="00CD33FF">
          <w:rPr>
            <w:noProof/>
            <w:webHidden/>
          </w:rPr>
          <w:fldChar w:fldCharType="begin"/>
        </w:r>
        <w:r w:rsidR="00CD33FF">
          <w:rPr>
            <w:noProof/>
            <w:webHidden/>
          </w:rPr>
          <w:instrText xml:space="preserve"> PAGEREF _Toc16083821 \h </w:instrText>
        </w:r>
        <w:r w:rsidR="00CD33FF">
          <w:rPr>
            <w:noProof/>
            <w:webHidden/>
          </w:rPr>
        </w:r>
        <w:r w:rsidR="00CD33FF"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1</w:t>
        </w:r>
        <w:r w:rsidR="00CD33FF">
          <w:rPr>
            <w:noProof/>
            <w:webHidden/>
          </w:rPr>
          <w:fldChar w:fldCharType="end"/>
        </w:r>
      </w:hyperlink>
    </w:p>
    <w:p w14:paraId="5F2D2517" w14:textId="16355B2D" w:rsidR="00CD33FF" w:rsidRDefault="00CD33FF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16083822" w:history="1">
        <w:r w:rsidRPr="00C60E8C">
          <w:rPr>
            <w:rStyle w:val="Hyperlink"/>
            <w:noProof/>
          </w:rPr>
          <w:t>Development of the Fourth Action Plan 2019-2022 of the National Plan to Reduce Violence against Women and their Children 2010-2022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1F4D82B" w14:textId="10D60522" w:rsidR="00CD33FF" w:rsidRDefault="00CD33FF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16083823" w:history="1">
        <w:r w:rsidRPr="00C60E8C">
          <w:rPr>
            <w:rStyle w:val="Hyperlink"/>
            <w:noProof/>
          </w:rPr>
          <w:t>Seeking help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915CA48" w14:textId="0A213B73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24" w:history="1">
        <w:r w:rsidRPr="00C60E8C">
          <w:rPr>
            <w:rStyle w:val="Hyperlink"/>
            <w:noProof/>
          </w:rPr>
          <w:t>Q: I am experiencing, or at risk of family, domestic or sexual violence – where can I get help?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FDEBC6" w14:textId="67F436D6" w:rsidR="00CD33FF" w:rsidRDefault="00CD33FF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16083825" w:history="1">
        <w:r w:rsidRPr="00C60E8C">
          <w:rPr>
            <w:rStyle w:val="Hyperlink"/>
            <w:noProof/>
          </w:rPr>
          <w:t>About the National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F4AC692" w14:textId="5B8B186F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26" w:history="1">
        <w:r w:rsidRPr="00C60E8C">
          <w:rPr>
            <w:rStyle w:val="Hyperlink"/>
            <w:noProof/>
          </w:rPr>
          <w:t>Q: What is the National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B0BF5B" w14:textId="5257D04D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27" w:history="1">
        <w:r w:rsidRPr="00C60E8C">
          <w:rPr>
            <w:rStyle w:val="Hyperlink"/>
            <w:noProof/>
          </w:rPr>
          <w:t>Q. What was achieved under the Third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A9EA9C" w14:textId="40ABF3AA" w:rsidR="00CD33FF" w:rsidRDefault="00CD33FF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16083828" w:history="1">
        <w:r w:rsidRPr="00C60E8C">
          <w:rPr>
            <w:rStyle w:val="Hyperlink"/>
            <w:noProof/>
          </w:rPr>
          <w:t>Fourth Action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E9A59BB" w14:textId="2E1B5925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29" w:history="1">
        <w:r w:rsidRPr="00C60E8C">
          <w:rPr>
            <w:rStyle w:val="Hyperlink"/>
            <w:noProof/>
          </w:rPr>
          <w:t>Q: What is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714CD4" w14:textId="744EAC38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30" w:history="1">
        <w:r w:rsidRPr="00C60E8C">
          <w:rPr>
            <w:rStyle w:val="Hyperlink"/>
            <w:noProof/>
          </w:rPr>
          <w:t>Q: What happens at the completion of the Fourth Action Plan in 2022?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9D1817" w14:textId="55167F81" w:rsidR="00CD33FF" w:rsidRDefault="00CD33FF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16083831" w:history="1">
        <w:r w:rsidRPr="00C60E8C">
          <w:rPr>
            <w:rStyle w:val="Hyperlink"/>
            <w:noProof/>
          </w:rPr>
          <w:t>Australian Government investments under the National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B1F13C" w14:textId="6B5DB26D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32" w:history="1">
        <w:r w:rsidRPr="00C60E8C">
          <w:rPr>
            <w:rStyle w:val="Hyperlink"/>
            <w:noProof/>
          </w:rPr>
          <w:t>Q: How much will be invested and what will the Australian Government fund under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D80848F" w14:textId="14DC9F20" w:rsidR="00CD33FF" w:rsidRDefault="00CD33FF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16083833" w:history="1">
        <w:r w:rsidRPr="00C60E8C">
          <w:rPr>
            <w:rStyle w:val="Hyperlink"/>
            <w:noProof/>
          </w:rPr>
          <w:t>Organisations are encouraged to apply for grant opportunities published on the Community Grants Hub website and the Grant Connect website.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66A1BCC" w14:textId="6C6BD66B" w:rsidR="00CD33FF" w:rsidRDefault="00CD33FF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16083834" w:history="1">
        <w:r w:rsidRPr="00C60E8C">
          <w:rPr>
            <w:rStyle w:val="Hyperlink"/>
            <w:noProof/>
          </w:rPr>
          <w:t>Fourth Action Plan Consultations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B91D46" w14:textId="281FDDBE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35" w:history="1">
        <w:r w:rsidRPr="00C60E8C">
          <w:rPr>
            <w:rStyle w:val="Hyperlink"/>
            <w:noProof/>
          </w:rPr>
          <w:t>Q: Who led the consultations for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A50129" w14:textId="027F4FA5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36" w:history="1">
        <w:r w:rsidRPr="00C60E8C">
          <w:rPr>
            <w:rStyle w:val="Hyperlink"/>
            <w:noProof/>
          </w:rPr>
          <w:t>Q: What was discussed at the National Consultations for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2A701E" w14:textId="6B145011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37" w:history="1">
        <w:r w:rsidRPr="00C60E8C">
          <w:rPr>
            <w:rStyle w:val="Hyperlink"/>
            <w:noProof/>
          </w:rPr>
          <w:t>Q: When and where were consultations held?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B1BE9DD" w14:textId="7FE54E7B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38" w:history="1">
        <w:r w:rsidRPr="00C60E8C">
          <w:rPr>
            <w:rStyle w:val="Hyperlink"/>
            <w:noProof/>
          </w:rPr>
          <w:t>Q: Who was consulted as part of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E7C19E" w14:textId="09DB4FA1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39" w:history="1">
        <w:r w:rsidRPr="00C60E8C">
          <w:rPr>
            <w:rStyle w:val="Hyperlink"/>
            <w:noProof/>
          </w:rPr>
          <w:t>Q: Why wasn’t I invited to a consultation?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FB8777" w14:textId="0637A59B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40" w:history="1">
        <w:r w:rsidRPr="00C60E8C">
          <w:rPr>
            <w:rStyle w:val="Hyperlink"/>
            <w:noProof/>
          </w:rPr>
          <w:t>Q: How were diverse communities engaged in this process?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588BB7F" w14:textId="5CD682FA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41" w:history="1">
        <w:r w:rsidRPr="00C60E8C">
          <w:rPr>
            <w:rStyle w:val="Hyperlink"/>
            <w:noProof/>
          </w:rPr>
          <w:t>Q: How can I stay informed or get more information about the development of the Fourth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98DB3C1" w14:textId="35CFDA44" w:rsidR="00CD33FF" w:rsidRDefault="00CD33FF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16083842" w:history="1">
        <w:r w:rsidRPr="00C60E8C">
          <w:rPr>
            <w:rStyle w:val="Hyperlink"/>
            <w:noProof/>
          </w:rPr>
          <w:t>Research and evidence informing the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C35CAEF" w14:textId="3468FCFA" w:rsidR="00CD33FF" w:rsidRDefault="00CD33FF">
      <w:pPr>
        <w:pStyle w:val="TOC2"/>
        <w:tabs>
          <w:tab w:val="right" w:leader="dot" w:pos="10456"/>
        </w:tabs>
        <w:rPr>
          <w:rFonts w:cstheme="minorBidi"/>
          <w:noProof/>
          <w:lang w:val="en-AU" w:eastAsia="en-AU"/>
        </w:rPr>
      </w:pPr>
      <w:hyperlink w:anchor="_Toc16083843" w:history="1">
        <w:r w:rsidRPr="00C60E8C">
          <w:rPr>
            <w:rStyle w:val="Hyperlink"/>
            <w:noProof/>
          </w:rPr>
          <w:t>Q: What evidence will the Fourth Action Plan be based 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B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6A7D95" w14:textId="5E0E3ADA" w:rsidR="001A748E" w:rsidRPr="003854CD" w:rsidRDefault="00C14C26" w:rsidP="003854CD">
      <w:pPr>
        <w:pStyle w:val="Heading1"/>
        <w:spacing w:line="240" w:lineRule="auto"/>
        <w:rPr>
          <w:rFonts w:cs="Arial"/>
          <w:color w:val="auto"/>
          <w:sz w:val="24"/>
          <w:szCs w:val="24"/>
        </w:rPr>
      </w:pPr>
      <w:r w:rsidRPr="000306DD">
        <w:rPr>
          <w:rFonts w:cs="Arial"/>
          <w:color w:val="auto"/>
          <w:sz w:val="24"/>
          <w:szCs w:val="24"/>
        </w:rPr>
        <w:fldChar w:fldCharType="end"/>
      </w:r>
    </w:p>
    <w:p w14:paraId="5A2FE97E" w14:textId="77777777" w:rsidR="006A28E1" w:rsidRDefault="006A28E1">
      <w:pPr>
        <w:rPr>
          <w:rFonts w:eastAsiaTheme="majorEastAsia" w:cstheme="majorBidi"/>
          <w:bCs/>
          <w:color w:val="00B050"/>
          <w:sz w:val="28"/>
          <w:szCs w:val="28"/>
        </w:rPr>
      </w:pPr>
      <w:r>
        <w:rPr>
          <w:b/>
        </w:rPr>
        <w:br w:type="page"/>
      </w:r>
    </w:p>
    <w:p w14:paraId="006079AD" w14:textId="62BFFEE5" w:rsidR="00C14C26" w:rsidRPr="00415920" w:rsidRDefault="00791788" w:rsidP="00C14C26">
      <w:pPr>
        <w:pStyle w:val="Heading1"/>
        <w:spacing w:line="240" w:lineRule="auto"/>
        <w:rPr>
          <w:b w:val="0"/>
        </w:rPr>
      </w:pPr>
      <w:bookmarkStart w:id="4" w:name="_Toc16083823"/>
      <w:r>
        <w:rPr>
          <w:b w:val="0"/>
        </w:rPr>
        <w:lastRenderedPageBreak/>
        <w:t>Seeking help</w:t>
      </w:r>
      <w:bookmarkEnd w:id="4"/>
    </w:p>
    <w:p w14:paraId="10288C56" w14:textId="77777777" w:rsidR="00C14C26" w:rsidRDefault="00C14C26" w:rsidP="00CD33FF">
      <w:pPr>
        <w:pStyle w:val="Heading2"/>
      </w:pPr>
      <w:bookmarkStart w:id="5" w:name="_Toc16083824"/>
      <w:r w:rsidRPr="00415920">
        <w:t>Q: I am experiencing, or at risk of family, domestic or sexual violence – where can I get help?</w:t>
      </w:r>
      <w:bookmarkEnd w:id="5"/>
    </w:p>
    <w:p w14:paraId="7E9C7257" w14:textId="77777777" w:rsidR="00C14C26" w:rsidRPr="00415920" w:rsidRDefault="00C14C26" w:rsidP="00C14C26">
      <w:pPr>
        <w:spacing w:before="120" w:after="120" w:line="240" w:lineRule="auto"/>
      </w:pPr>
      <w:r w:rsidRPr="00415920">
        <w:rPr>
          <w:b/>
        </w:rPr>
        <w:t>A:</w:t>
      </w:r>
      <w:r w:rsidRPr="00415920">
        <w:t xml:space="preserve"> If you are in immediate danger, call 000. </w:t>
      </w:r>
    </w:p>
    <w:p w14:paraId="52DB7D87" w14:textId="13D90BC0" w:rsidR="00C14C26" w:rsidRDefault="00C14C26">
      <w:pPr>
        <w:rPr>
          <w:rFonts w:eastAsiaTheme="majorEastAsia" w:cstheme="majorBidi"/>
          <w:b/>
          <w:bCs/>
          <w:sz w:val="28"/>
        </w:rPr>
      </w:pPr>
      <w:r>
        <w:t>You can also</w:t>
      </w:r>
      <w:r w:rsidRPr="00415920">
        <w:t xml:space="preserve"> call 1800RESPECT on 180</w:t>
      </w:r>
      <w:r w:rsidR="001A748E">
        <w:t xml:space="preserve">0 737 732 or visit the </w:t>
      </w:r>
      <w:hyperlink r:id="rId9" w:history="1">
        <w:r w:rsidR="001A748E" w:rsidRPr="001A748E">
          <w:rPr>
            <w:rStyle w:val="Hyperlink"/>
          </w:rPr>
          <w:t>website</w:t>
        </w:r>
      </w:hyperlink>
      <w:r w:rsidR="001A748E">
        <w:t xml:space="preserve">. </w:t>
      </w:r>
      <w:r>
        <w:t>This is</w:t>
      </w:r>
      <w:r w:rsidRPr="00415920">
        <w:t xml:space="preserve"> the</w:t>
      </w:r>
      <w:r>
        <w:t xml:space="preserve"> free,</w:t>
      </w:r>
      <w:r w:rsidRPr="00415920">
        <w:t xml:space="preserve"> </w:t>
      </w:r>
      <w:r w:rsidR="00D048BE" w:rsidRPr="00415920">
        <w:t>24-hour</w:t>
      </w:r>
      <w:r w:rsidRPr="00415920">
        <w:t xml:space="preserve"> national online and telephone counselling and support service for people who have experienced, or are at risk of experiencing, </w:t>
      </w:r>
      <w:r>
        <w:t>family, domestic</w:t>
      </w:r>
      <w:r w:rsidRPr="00415920">
        <w:t xml:space="preserve"> </w:t>
      </w:r>
      <w:r>
        <w:t>or</w:t>
      </w:r>
      <w:r w:rsidRPr="00415920">
        <w:t xml:space="preserve"> sexual violence, their family and friends and frontline and isolated workers. </w:t>
      </w:r>
    </w:p>
    <w:p w14:paraId="496B951C" w14:textId="77777777" w:rsidR="003302FA" w:rsidRDefault="003302FA">
      <w:pPr>
        <w:pStyle w:val="Heading1"/>
        <w:spacing w:line="240" w:lineRule="auto"/>
      </w:pPr>
      <w:bookmarkStart w:id="6" w:name="_Toc16083825"/>
      <w:r>
        <w:rPr>
          <w:b w:val="0"/>
        </w:rPr>
        <w:t>About the National Plan</w:t>
      </w:r>
      <w:bookmarkEnd w:id="6"/>
    </w:p>
    <w:p w14:paraId="3F4430AF" w14:textId="4926D48C" w:rsidR="003302FA" w:rsidRDefault="003302FA" w:rsidP="00CD33FF">
      <w:pPr>
        <w:pStyle w:val="Heading2"/>
      </w:pPr>
      <w:bookmarkStart w:id="7" w:name="_Toc16083826"/>
      <w:r>
        <w:t xml:space="preserve">Q: What is the </w:t>
      </w:r>
      <w:r w:rsidRPr="00E80578">
        <w:t>National</w:t>
      </w:r>
      <w:r>
        <w:t xml:space="preserve"> Plan?</w:t>
      </w:r>
      <w:bookmarkEnd w:id="7"/>
    </w:p>
    <w:p w14:paraId="360C776D" w14:textId="08A47ADA" w:rsidR="003302FA" w:rsidRDefault="003302FA">
      <w:pPr>
        <w:spacing w:before="120" w:after="120" w:line="240" w:lineRule="auto"/>
      </w:pPr>
      <w:r>
        <w:rPr>
          <w:b/>
        </w:rPr>
        <w:t xml:space="preserve">A: </w:t>
      </w:r>
      <w:r>
        <w:t xml:space="preserve">The </w:t>
      </w:r>
      <w:r>
        <w:rPr>
          <w:i/>
        </w:rPr>
        <w:t>National Plan to Reduce Violence against Women and their Children 2010–2022</w:t>
      </w:r>
      <w:r>
        <w:t xml:space="preserve"> (the</w:t>
      </w:r>
      <w:r w:rsidR="009B4C87">
        <w:t> </w:t>
      </w:r>
      <w:r>
        <w:t xml:space="preserve">National Plan) brings together the efforts of </w:t>
      </w:r>
      <w:r w:rsidR="000353A9">
        <w:t>all</w:t>
      </w:r>
      <w:r>
        <w:t xml:space="preserve"> Australia</w:t>
      </w:r>
      <w:r w:rsidR="000353A9">
        <w:t>n governments</w:t>
      </w:r>
      <w:r>
        <w:t xml:space="preserve"> to make a real and sustained reduction in the levels of violence against women.</w:t>
      </w:r>
    </w:p>
    <w:p w14:paraId="174E5FE0" w14:textId="77777777" w:rsidR="003302FA" w:rsidRDefault="003302FA">
      <w:pPr>
        <w:spacing w:before="120" w:after="120" w:line="240" w:lineRule="auto"/>
      </w:pPr>
      <w:r>
        <w:t>Key achievements of the National Plan include the establishment of organisations and programs to reduce violence against women, such as:</w:t>
      </w:r>
    </w:p>
    <w:p w14:paraId="34C0CE98" w14:textId="77777777"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Australia’s National Research Organisation for Women’s Safety (ANROWS) – to build the evidence</w:t>
      </w:r>
    </w:p>
    <w:p w14:paraId="63C27C3A" w14:textId="77777777"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the Personal Safety Survey and National Community Attitudes towards Violence against Women Survey – which provide a growing evidence base about the prevalence of and attitudes towards violence in the community</w:t>
      </w:r>
    </w:p>
    <w:p w14:paraId="3724A333" w14:textId="27534645"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Our Watch – including the development of a national prevention framework</w:t>
      </w:r>
      <w:r w:rsidR="0029171C">
        <w:t xml:space="preserve">, </w:t>
      </w:r>
      <w:r w:rsidR="0029171C">
        <w:rPr>
          <w:i/>
        </w:rPr>
        <w:t>Change the Story: A Shared framework for the primary prevention of violence against women and their children in Australia</w:t>
      </w:r>
    </w:p>
    <w:p w14:paraId="1395A51C" w14:textId="77777777"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 xml:space="preserve">1800RESPECT – </w:t>
      </w:r>
      <w:r w:rsidRPr="007F79E5">
        <w:t>the free</w:t>
      </w:r>
      <w:r>
        <w:t>,</w:t>
      </w:r>
      <w:r w:rsidRPr="007F79E5">
        <w:t xml:space="preserve"> 24</w:t>
      </w:r>
      <w:r w:rsidR="00874A8E">
        <w:t>-</w:t>
      </w:r>
      <w:r w:rsidRPr="007F79E5">
        <w:t>hour national online and telephone counselling and support service for people who have experienced, or are at risk of experiencing, family, domestic or sexual violence</w:t>
      </w:r>
    </w:p>
    <w:p w14:paraId="6EEBE4E2" w14:textId="77777777" w:rsidR="003302FA" w:rsidRDefault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DV-alert – training from Lifeline for workforces that support people affected by family, domestic and sexual violence.</w:t>
      </w:r>
    </w:p>
    <w:p w14:paraId="6AB89767" w14:textId="57373E0A" w:rsidR="000353A9" w:rsidRDefault="003302FA" w:rsidP="008255A8">
      <w:pPr>
        <w:spacing w:before="120" w:after="120" w:line="240" w:lineRule="auto"/>
      </w:pPr>
      <w:r>
        <w:t xml:space="preserve">The National Plan is supported by four three-year </w:t>
      </w:r>
      <w:r w:rsidR="000353A9">
        <w:t>a</w:t>
      </w:r>
      <w:r>
        <w:t xml:space="preserve">ction </w:t>
      </w:r>
      <w:r w:rsidR="000353A9">
        <w:t>p</w:t>
      </w:r>
      <w:r>
        <w:t xml:space="preserve">lans from 2010 to 2022. </w:t>
      </w:r>
    </w:p>
    <w:p w14:paraId="09259088" w14:textId="77777777" w:rsidR="00EA77D2" w:rsidRDefault="00EA77D2" w:rsidP="00EA77D2">
      <w:pPr>
        <w:spacing w:before="120" w:after="120" w:line="240" w:lineRule="auto"/>
      </w:pPr>
      <w:r w:rsidRPr="00761EC6">
        <w:t xml:space="preserve">On Friday 9 August 2019, the Council of Australian Governments endorsed the Fourth Action Plan of the </w:t>
      </w:r>
      <w:r w:rsidRPr="00BF284B">
        <w:rPr>
          <w:i/>
        </w:rPr>
        <w:t>National Plan to Reduce Violence against Women and their Children 2010-2022</w:t>
      </w:r>
      <w:r w:rsidRPr="00761EC6">
        <w:t>, agreeing on five national priorities to reduce family, domestic and sexual violence.</w:t>
      </w:r>
    </w:p>
    <w:p w14:paraId="65EFA35E" w14:textId="77777777" w:rsidR="003302FA" w:rsidRDefault="001A748E" w:rsidP="008255A8">
      <w:pPr>
        <w:spacing w:before="120" w:after="120" w:line="240" w:lineRule="auto"/>
        <w:rPr>
          <w:rFonts w:ascii="Calibri" w:hAnsi="Calibri"/>
          <w:sz w:val="22"/>
        </w:rPr>
      </w:pPr>
      <w:r>
        <w:t>M</w:t>
      </w:r>
      <w:r w:rsidR="003302FA">
        <w:t>ore infor</w:t>
      </w:r>
      <w:r>
        <w:t xml:space="preserve">mation about the National Plan is available </w:t>
      </w:r>
      <w:hyperlink r:id="rId10" w:history="1">
        <w:r w:rsidRPr="001A748E">
          <w:rPr>
            <w:rStyle w:val="Hyperlink"/>
          </w:rPr>
          <w:t>here.</w:t>
        </w:r>
      </w:hyperlink>
    </w:p>
    <w:p w14:paraId="2F2148A0" w14:textId="77777777" w:rsidR="00723A59" w:rsidRDefault="00723A59">
      <w:pPr>
        <w:rPr>
          <w:rFonts w:eastAsiaTheme="majorEastAsia" w:cstheme="majorBidi"/>
          <w:b/>
          <w:bCs/>
          <w:szCs w:val="26"/>
        </w:rPr>
      </w:pPr>
      <w:bookmarkStart w:id="8" w:name="_Toc16083827"/>
      <w:r>
        <w:br w:type="page"/>
      </w:r>
    </w:p>
    <w:p w14:paraId="355B2E55" w14:textId="6EFB05FA" w:rsidR="008871FB" w:rsidRPr="00EA6D6E" w:rsidRDefault="008871FB" w:rsidP="00CD33FF">
      <w:pPr>
        <w:pStyle w:val="Heading2"/>
      </w:pPr>
      <w:r w:rsidRPr="00EA6D6E">
        <w:lastRenderedPageBreak/>
        <w:t xml:space="preserve">Q. </w:t>
      </w:r>
      <w:r w:rsidRPr="008255A8">
        <w:t>What was achieved under the Third Action Plan?</w:t>
      </w:r>
      <w:bookmarkEnd w:id="8"/>
    </w:p>
    <w:p w14:paraId="060D3CE9" w14:textId="77777777" w:rsidR="008871FB" w:rsidRDefault="008871FB" w:rsidP="008255A8">
      <w:pPr>
        <w:contextualSpacing/>
      </w:pPr>
      <w:r w:rsidRPr="008255A8">
        <w:rPr>
          <w:rFonts w:cs="Arial"/>
          <w:b/>
          <w:szCs w:val="24"/>
        </w:rPr>
        <w:t>A:</w:t>
      </w:r>
      <w:r>
        <w:rPr>
          <w:rFonts w:cs="Arial"/>
          <w:szCs w:val="24"/>
        </w:rPr>
        <w:t xml:space="preserve"> </w:t>
      </w:r>
      <w:r w:rsidRPr="00874A8E">
        <w:t>There were a number of key achievements under the Third Action Plan (2016 to 2019):</w:t>
      </w:r>
    </w:p>
    <w:p w14:paraId="44E67BCE" w14:textId="64D53611" w:rsidR="008871FB" w:rsidRPr="00874A8E" w:rsidRDefault="008871FB" w:rsidP="00EF0868">
      <w:pPr>
        <w:pStyle w:val="ListParagraph"/>
        <w:numPr>
          <w:ilvl w:val="0"/>
          <w:numId w:val="42"/>
        </w:numPr>
      </w:pPr>
      <w:r w:rsidRPr="00874A8E">
        <w:t>The introduction of the first response triage model for 1800RESPECT in August 2016 has led to an increase in service performance. This resulted in a 172 per cent increase in the number of telephone and online contacts answered, with additional 40,500 people able to receive support in</w:t>
      </w:r>
      <w:r w:rsidRPr="006F3304">
        <w:rPr>
          <w:rFonts w:cs="Arial"/>
          <w:szCs w:val="24"/>
        </w:rPr>
        <w:t xml:space="preserve"> </w:t>
      </w:r>
      <w:r w:rsidRPr="008255A8">
        <w:rPr>
          <w:rFonts w:cs="Arial"/>
          <w:szCs w:val="24"/>
        </w:rPr>
        <w:t>2016-17, in comparison with the p</w:t>
      </w:r>
      <w:r w:rsidR="000353A9">
        <w:rPr>
          <w:rFonts w:cs="Arial"/>
          <w:szCs w:val="24"/>
        </w:rPr>
        <w:t>r</w:t>
      </w:r>
      <w:r w:rsidRPr="008255A8">
        <w:rPr>
          <w:rFonts w:cs="Arial"/>
          <w:szCs w:val="24"/>
        </w:rPr>
        <w:t>evious year. The service demand continues to grow, with the service answering 98,466 telephone and online contacts in 2017-18, a 54 per cent increase from 2016-17.</w:t>
      </w:r>
      <w:r w:rsidR="00EF0868" w:rsidRPr="00EF0868">
        <w:t xml:space="preserve"> </w:t>
      </w:r>
      <w:r w:rsidR="00EF0868">
        <w:rPr>
          <w:rFonts w:cs="Arial"/>
          <w:szCs w:val="24"/>
        </w:rPr>
        <w:t>In 2018–</w:t>
      </w:r>
      <w:r w:rsidR="00EF0868" w:rsidRPr="00EF0868">
        <w:rPr>
          <w:rFonts w:cs="Arial"/>
          <w:szCs w:val="24"/>
        </w:rPr>
        <w:t xml:space="preserve">19, first response counsellors answered over 163,000 contacts, a growth of 66 per cent from the preceding year.  </w:t>
      </w:r>
    </w:p>
    <w:p w14:paraId="59285A69" w14:textId="62881B9E" w:rsidR="008871FB" w:rsidRPr="00A146C2" w:rsidRDefault="008871FB" w:rsidP="008255A8">
      <w:pPr>
        <w:pStyle w:val="ListParagraph"/>
        <w:numPr>
          <w:ilvl w:val="0"/>
          <w:numId w:val="42"/>
        </w:numPr>
      </w:pPr>
      <w:r w:rsidRPr="000F5906">
        <w:rPr>
          <w:rFonts w:cs="Arial"/>
          <w:szCs w:val="24"/>
        </w:rPr>
        <w:t xml:space="preserve">The DV-alert frontline services training program developed and piloted a new accredited disability training stream and is currently adapting this training stream to a new flexible eLearning module. </w:t>
      </w:r>
    </w:p>
    <w:p w14:paraId="7C216068" w14:textId="77777777" w:rsidR="008871FB" w:rsidRPr="0016511E" w:rsidRDefault="008871FB" w:rsidP="008255A8">
      <w:pPr>
        <w:pStyle w:val="ListParagraph"/>
        <w:numPr>
          <w:ilvl w:val="0"/>
          <w:numId w:val="42"/>
        </w:numPr>
      </w:pPr>
      <w:r w:rsidRPr="003B20F1">
        <w:rPr>
          <w:rFonts w:cs="Arial"/>
          <w:szCs w:val="24"/>
        </w:rPr>
        <w:t xml:space="preserve">The </w:t>
      </w:r>
      <w:r w:rsidRPr="0016511E">
        <w:rPr>
          <w:rFonts w:cs="Arial"/>
          <w:i/>
          <w:iCs/>
          <w:szCs w:val="24"/>
        </w:rPr>
        <w:t xml:space="preserve">Stop it at the Start </w:t>
      </w:r>
      <w:r w:rsidRPr="0016511E">
        <w:rPr>
          <w:rFonts w:cs="Arial"/>
          <w:szCs w:val="24"/>
        </w:rPr>
        <w:t>campaign launched and completed a second phase of activity.</w:t>
      </w:r>
    </w:p>
    <w:p w14:paraId="277C760F" w14:textId="77777777" w:rsidR="008871FB" w:rsidRPr="00874A8E" w:rsidRDefault="008871FB" w:rsidP="008255A8">
      <w:pPr>
        <w:pStyle w:val="ListParagraph"/>
        <w:numPr>
          <w:ilvl w:val="0"/>
          <w:numId w:val="42"/>
        </w:numPr>
      </w:pPr>
      <w:r w:rsidRPr="008255A8">
        <w:rPr>
          <w:rFonts w:cs="Arial"/>
          <w:szCs w:val="24"/>
        </w:rPr>
        <w:t>Our Watch launched a number of campaigns to raise community awareness of violence</w:t>
      </w:r>
      <w:r w:rsidR="00621934" w:rsidRPr="006F3304">
        <w:rPr>
          <w:rFonts w:cs="Arial"/>
          <w:szCs w:val="24"/>
        </w:rPr>
        <w:t xml:space="preserve">, including </w:t>
      </w:r>
      <w:r w:rsidRPr="00874A8E">
        <w:rPr>
          <w:rFonts w:cs="Arial"/>
          <w:szCs w:val="24"/>
        </w:rPr>
        <w:t>non-physical forms of violence</w:t>
      </w:r>
      <w:r w:rsidR="00621934">
        <w:rPr>
          <w:rFonts w:cs="Arial"/>
          <w:szCs w:val="24"/>
        </w:rPr>
        <w:t>,</w:t>
      </w:r>
      <w:r w:rsidRPr="00874A8E">
        <w:rPr>
          <w:rFonts w:cs="Arial"/>
          <w:szCs w:val="24"/>
        </w:rPr>
        <w:t xml:space="preserve"> and to empower bystanders to challenge disrespect towards women, where safe and appropriate to do so.</w:t>
      </w:r>
    </w:p>
    <w:p w14:paraId="6CC9F616" w14:textId="77777777" w:rsidR="008871FB" w:rsidRDefault="008871FB" w:rsidP="008255A8">
      <w:pPr>
        <w:pStyle w:val="ListParagraph"/>
        <w:numPr>
          <w:ilvl w:val="0"/>
          <w:numId w:val="42"/>
        </w:numPr>
      </w:pPr>
      <w:r w:rsidRPr="000F5906">
        <w:rPr>
          <w:rFonts w:cs="Arial"/>
          <w:szCs w:val="24"/>
        </w:rPr>
        <w:t>26 organisations implemented projects aimed at reducing culturally and linguistically diverse</w:t>
      </w:r>
      <w:r w:rsidR="000353A9">
        <w:rPr>
          <w:rFonts w:cs="Arial"/>
          <w:szCs w:val="24"/>
        </w:rPr>
        <w:t xml:space="preserve"> (CALD)</w:t>
      </w:r>
      <w:r w:rsidRPr="000F5906">
        <w:rPr>
          <w:rFonts w:cs="Arial"/>
          <w:szCs w:val="24"/>
        </w:rPr>
        <w:t xml:space="preserve"> women’s experiences of </w:t>
      </w:r>
      <w:r w:rsidR="00DE7376">
        <w:rPr>
          <w:rFonts w:cs="Arial"/>
          <w:szCs w:val="24"/>
        </w:rPr>
        <w:t>domestic and family</w:t>
      </w:r>
      <w:r w:rsidRPr="000F5906">
        <w:rPr>
          <w:rFonts w:cs="Arial"/>
          <w:szCs w:val="24"/>
        </w:rPr>
        <w:t xml:space="preserve"> violence in their local communities.</w:t>
      </w:r>
    </w:p>
    <w:p w14:paraId="1AF2A5A0" w14:textId="77777777" w:rsidR="008871FB" w:rsidRDefault="008871FB" w:rsidP="008255A8">
      <w:pPr>
        <w:numPr>
          <w:ilvl w:val="1"/>
          <w:numId w:val="41"/>
        </w:numPr>
        <w:contextualSpacing/>
      </w:pPr>
      <w:r>
        <w:rPr>
          <w:rFonts w:cs="Arial"/>
          <w:szCs w:val="24"/>
        </w:rPr>
        <w:t>The projects were developed and implemented locally to meet needs identified within each community.</w:t>
      </w:r>
    </w:p>
    <w:p w14:paraId="69C8B9DF" w14:textId="1A985664" w:rsidR="008871FB" w:rsidRDefault="008871FB" w:rsidP="008255A8">
      <w:pPr>
        <w:numPr>
          <w:ilvl w:val="1"/>
          <w:numId w:val="41"/>
        </w:numPr>
        <w:contextualSpacing/>
      </w:pPr>
      <w:r>
        <w:rPr>
          <w:rFonts w:cs="Arial"/>
          <w:szCs w:val="24"/>
        </w:rPr>
        <w:t>Examples of projects include working with communities to raise awareness, encouraging attitudinal and behavioural change (including engaging with men), and</w:t>
      </w:r>
      <w:r w:rsidR="009B4C87">
        <w:rPr>
          <w:rFonts w:cs="Arial"/>
          <w:szCs w:val="24"/>
        </w:rPr>
        <w:t> </w:t>
      </w:r>
      <w:r>
        <w:rPr>
          <w:rFonts w:cs="Arial"/>
          <w:szCs w:val="24"/>
        </w:rPr>
        <w:t>strengthening pathways and access to information and support.</w:t>
      </w:r>
    </w:p>
    <w:p w14:paraId="548F9C8B" w14:textId="142B1F8D" w:rsidR="008871FB" w:rsidRDefault="008871FB" w:rsidP="008255A8">
      <w:pPr>
        <w:numPr>
          <w:ilvl w:val="1"/>
          <w:numId w:val="41"/>
        </w:numPr>
        <w:contextualSpacing/>
      </w:pPr>
      <w:r>
        <w:rPr>
          <w:rFonts w:cs="Arial"/>
          <w:szCs w:val="24"/>
        </w:rPr>
        <w:t xml:space="preserve">The eight Safer Pathways projects help CALD women in regional areas experiencing, or at risk of, </w:t>
      </w:r>
      <w:r w:rsidR="00DE7376">
        <w:rPr>
          <w:rFonts w:cs="Arial"/>
          <w:szCs w:val="24"/>
        </w:rPr>
        <w:t>domestic and family</w:t>
      </w:r>
      <w:r>
        <w:rPr>
          <w:rFonts w:cs="Arial"/>
          <w:szCs w:val="24"/>
        </w:rPr>
        <w:t xml:space="preserve"> violence or sexual assault to access support by addressing barriers to accessing services. The sites were chosen based on </w:t>
      </w:r>
      <w:r w:rsidR="00791788">
        <w:rPr>
          <w:rFonts w:cs="Arial"/>
          <w:szCs w:val="24"/>
        </w:rPr>
        <w:t xml:space="preserve">local government </w:t>
      </w:r>
      <w:r>
        <w:rPr>
          <w:rFonts w:cs="Arial"/>
          <w:szCs w:val="24"/>
        </w:rPr>
        <w:t xml:space="preserve">areas with high numbers of recent CALD arrivals, significant cultural diversity and identified high rates of </w:t>
      </w:r>
      <w:r w:rsidR="00DE7376">
        <w:rPr>
          <w:rFonts w:cs="Arial"/>
          <w:szCs w:val="24"/>
        </w:rPr>
        <w:t>domestic and family</w:t>
      </w:r>
      <w:r>
        <w:rPr>
          <w:rFonts w:cs="Arial"/>
          <w:szCs w:val="24"/>
        </w:rPr>
        <w:t xml:space="preserve"> violence.</w:t>
      </w:r>
    </w:p>
    <w:p w14:paraId="247555FE" w14:textId="55663332" w:rsidR="008871FB" w:rsidRDefault="008871FB" w:rsidP="008255A8">
      <w:pPr>
        <w:numPr>
          <w:ilvl w:val="1"/>
          <w:numId w:val="41"/>
        </w:numPr>
        <w:contextualSpacing/>
      </w:pPr>
      <w:r>
        <w:rPr>
          <w:rFonts w:cs="Arial"/>
          <w:szCs w:val="24"/>
        </w:rPr>
        <w:t>The 18 Communities Leading Prevention projects received funding to support long</w:t>
      </w:r>
      <w:r w:rsidR="009B4C87">
        <w:rPr>
          <w:rFonts w:cs="Arial"/>
          <w:szCs w:val="24"/>
        </w:rPr>
        <w:noBreakHyphen/>
      </w:r>
      <w:r>
        <w:rPr>
          <w:rFonts w:cs="Arial"/>
          <w:szCs w:val="24"/>
        </w:rPr>
        <w:t>term changes in community awareness, attitudes and behaviours to reduce violence against women and their children in CALD communities.</w:t>
      </w:r>
    </w:p>
    <w:p w14:paraId="4470AE6A" w14:textId="77777777" w:rsidR="000F5906" w:rsidRPr="008255A8" w:rsidRDefault="000F5906" w:rsidP="008255A8">
      <w:pPr>
        <w:pStyle w:val="Heading1"/>
        <w:spacing w:line="240" w:lineRule="auto"/>
        <w:rPr>
          <w:b w:val="0"/>
        </w:rPr>
      </w:pPr>
      <w:bookmarkStart w:id="9" w:name="_Toc16083828"/>
      <w:r w:rsidRPr="008255A8">
        <w:rPr>
          <w:b w:val="0"/>
        </w:rPr>
        <w:t>Fourth Action Plan</w:t>
      </w:r>
      <w:bookmarkEnd w:id="9"/>
    </w:p>
    <w:p w14:paraId="31DFFABD" w14:textId="77777777" w:rsidR="003302FA" w:rsidRDefault="003302FA" w:rsidP="00CD33FF">
      <w:pPr>
        <w:pStyle w:val="Heading2"/>
      </w:pPr>
      <w:bookmarkStart w:id="10" w:name="_Toc16083829"/>
      <w:r>
        <w:t xml:space="preserve">Q: </w:t>
      </w:r>
      <w:r w:rsidRPr="002838BB">
        <w:t>What is the Fourth Action Plan?</w:t>
      </w:r>
      <w:bookmarkEnd w:id="10"/>
    </w:p>
    <w:p w14:paraId="70CD24C3" w14:textId="1C967702" w:rsidR="00EA77D2" w:rsidRDefault="003302FA" w:rsidP="00EA77D2">
      <w:pPr>
        <w:spacing w:after="0" w:line="240" w:lineRule="auto"/>
      </w:pPr>
      <w:r w:rsidRPr="008255A8">
        <w:rPr>
          <w:b/>
        </w:rPr>
        <w:t>A:</w:t>
      </w:r>
      <w:r>
        <w:t xml:space="preserve"> </w:t>
      </w:r>
      <w:r w:rsidR="00EA77D2">
        <w:t>The Australian Government led the development of the Fourth Action Plan in partnership with state and territory governments. On 9 August 2019, the Council of Australian Governments endorsed t</w:t>
      </w:r>
      <w:r w:rsidR="00EA77D2" w:rsidRPr="009A0FFB">
        <w:t xml:space="preserve">he Fourth Action Plan (2019-2022) </w:t>
      </w:r>
      <w:r w:rsidR="00EA77D2">
        <w:t xml:space="preserve">which </w:t>
      </w:r>
      <w:r w:rsidR="00EA77D2" w:rsidRPr="007B28B0">
        <w:t xml:space="preserve">reflects and </w:t>
      </w:r>
      <w:r w:rsidR="00EA77D2">
        <w:t>builds on</w:t>
      </w:r>
      <w:r w:rsidR="00EA77D2" w:rsidRPr="007B28B0">
        <w:t xml:space="preserve"> the outcomes of the First, Second and Third Action Plans</w:t>
      </w:r>
      <w:r w:rsidR="00EA77D2">
        <w:t xml:space="preserve"> </w:t>
      </w:r>
      <w:r w:rsidR="00EA77D2" w:rsidRPr="007B28B0">
        <w:t>to create lasting change.</w:t>
      </w:r>
    </w:p>
    <w:p w14:paraId="75637951" w14:textId="77777777" w:rsidR="000F5906" w:rsidRDefault="000F5906" w:rsidP="00CD33FF">
      <w:pPr>
        <w:pStyle w:val="Heading2"/>
      </w:pPr>
      <w:bookmarkStart w:id="11" w:name="_Toc16083830"/>
      <w:r w:rsidRPr="00CD33FF">
        <w:rPr>
          <w:sz w:val="26"/>
        </w:rPr>
        <w:t xml:space="preserve">Q: What happens </w:t>
      </w:r>
      <w:r w:rsidRPr="00CD33FF">
        <w:t>at the completion of the Fourth Action Plan in 2022?</w:t>
      </w:r>
      <w:bookmarkEnd w:id="11"/>
    </w:p>
    <w:p w14:paraId="043205FA" w14:textId="77777777" w:rsidR="000F5906" w:rsidRPr="00874A8E" w:rsidRDefault="000F5906" w:rsidP="008255A8">
      <w:r w:rsidRPr="00540518">
        <w:rPr>
          <w:b/>
        </w:rPr>
        <w:t>A:</w:t>
      </w:r>
      <w:r>
        <w:t xml:space="preserve"> </w:t>
      </w:r>
      <w:r w:rsidR="000353A9">
        <w:t>The d</w:t>
      </w:r>
      <w:r>
        <w:t xml:space="preserve">ecision regarding what comes after the National Plan is a matter for Australian Governments and will be considered at a later date, based on evaluations and consultation with states and territories and </w:t>
      </w:r>
      <w:r w:rsidR="000353A9">
        <w:t xml:space="preserve">other </w:t>
      </w:r>
      <w:r>
        <w:t>key stakeholders.</w:t>
      </w:r>
    </w:p>
    <w:p w14:paraId="0E1BEA84" w14:textId="77777777" w:rsidR="00917042" w:rsidRPr="00415920" w:rsidRDefault="00917042" w:rsidP="00917042">
      <w:pPr>
        <w:pStyle w:val="Heading1"/>
        <w:spacing w:line="240" w:lineRule="auto"/>
        <w:rPr>
          <w:b w:val="0"/>
        </w:rPr>
      </w:pPr>
      <w:bookmarkStart w:id="12" w:name="_Toc16083831"/>
      <w:r w:rsidRPr="00415920">
        <w:rPr>
          <w:b w:val="0"/>
        </w:rPr>
        <w:lastRenderedPageBreak/>
        <w:t>Australian Government investments under the National Plan</w:t>
      </w:r>
      <w:bookmarkEnd w:id="12"/>
    </w:p>
    <w:p w14:paraId="60008140" w14:textId="77777777" w:rsidR="00917042" w:rsidRPr="00415920" w:rsidRDefault="00917042" w:rsidP="00CD33FF">
      <w:pPr>
        <w:pStyle w:val="Heading2"/>
      </w:pPr>
      <w:bookmarkStart w:id="13" w:name="_Toc16083832"/>
      <w:r w:rsidRPr="00415920">
        <w:t>Q: How much will be invested and what will the Australian Government fund under the Fourth Action Plan?</w:t>
      </w:r>
      <w:bookmarkEnd w:id="13"/>
    </w:p>
    <w:p w14:paraId="71DD5B69" w14:textId="38C11855" w:rsidR="00EA77D2" w:rsidRPr="00CD33FF" w:rsidRDefault="00917042" w:rsidP="00CD33FF">
      <w:pPr>
        <w:rPr>
          <w:bCs/>
          <w:lang w:eastAsia="en-AU"/>
        </w:rPr>
      </w:pPr>
      <w:r w:rsidRPr="00CD33FF">
        <w:rPr>
          <w:b/>
        </w:rPr>
        <w:t>A:</w:t>
      </w:r>
      <w:r w:rsidRPr="00CD33FF">
        <w:t xml:space="preserve"> </w:t>
      </w:r>
      <w:r w:rsidR="00EA77D2" w:rsidRPr="00CD33FF">
        <w:t>On</w:t>
      </w:r>
      <w:r w:rsidR="00EA77D2" w:rsidRPr="00B9406B">
        <w:t xml:space="preserve"> 5 March 2019, the Prime Minister, the Hon Scott Morrison MP, announced a $328 million package as part of the Australian Government’s contribution to the Fourth Action Plan. In addition to this, two further measures were provided in the 2019-20 Budget to support people affected by violence, bringing the Government investment in the Fourth Action Plan to $340 million over three years.</w:t>
      </w:r>
      <w:r w:rsidR="00EA77D2">
        <w:t xml:space="preserve"> More information about the Government’s investment in the Fourth Action Plan can be found </w:t>
      </w:r>
      <w:hyperlink r:id="rId11" w:history="1">
        <w:r w:rsidR="00EA77D2" w:rsidRPr="00CD33FF">
          <w:rPr>
            <w:rStyle w:val="Hyperlink"/>
          </w:rPr>
          <w:t>here</w:t>
        </w:r>
      </w:hyperlink>
      <w:r w:rsidR="00EA77D2">
        <w:t xml:space="preserve">. </w:t>
      </w:r>
    </w:p>
    <w:p w14:paraId="1F39EFC8" w14:textId="77777777" w:rsidR="00EA77D2" w:rsidRDefault="00EA77D2" w:rsidP="00CD33FF">
      <w:r w:rsidRPr="00432192">
        <w:t xml:space="preserve">The Fourth Action Plan </w:t>
      </w:r>
      <w:r>
        <w:t>was released on 9 August 2019</w:t>
      </w:r>
      <w:r w:rsidRPr="00432192">
        <w:t xml:space="preserve">, following endorsement by </w:t>
      </w:r>
      <w:r>
        <w:t>the Council of Australian Governments</w:t>
      </w:r>
      <w:r w:rsidRPr="00432192">
        <w:t xml:space="preserve">. Over the coming months, the Australian Government will continue to work closely and collaboratively with states and territories to develop </w:t>
      </w:r>
      <w:r>
        <w:t xml:space="preserve">a national implementation plan, outlining the policies and programs all governments will implement to address the Fourth Action Plan priorities and reduce violence against women and their children. </w:t>
      </w:r>
      <w:r w:rsidRPr="00432192">
        <w:t xml:space="preserve"> </w:t>
      </w:r>
    </w:p>
    <w:p w14:paraId="1E70E258" w14:textId="77777777" w:rsidR="00DE7376" w:rsidRDefault="00DE7376" w:rsidP="008255A8">
      <w:pPr>
        <w:pStyle w:val="Heading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2"/>
        </w:rPr>
      </w:pPr>
      <w:bookmarkStart w:id="14" w:name="_Toc16083833"/>
      <w:r w:rsidRPr="00DE7376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Organisations are encouraged to apply for grant opportunities published on the </w:t>
      </w:r>
      <w:hyperlink r:id="rId12" w:history="1">
        <w:r w:rsidR="009511AC" w:rsidRPr="009511AC">
          <w:rPr>
            <w:rStyle w:val="Hyperlink"/>
            <w:rFonts w:eastAsiaTheme="minorHAnsi" w:cstheme="minorBidi"/>
            <w:b w:val="0"/>
            <w:bCs w:val="0"/>
            <w:sz w:val="24"/>
            <w:szCs w:val="22"/>
          </w:rPr>
          <w:t>Community Grants Hub website</w:t>
        </w:r>
      </w:hyperlink>
      <w:r w:rsidR="009511AC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 </w:t>
      </w:r>
      <w:r w:rsidRPr="00DE7376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and the </w:t>
      </w:r>
      <w:hyperlink r:id="rId13" w:history="1">
        <w:r w:rsidRPr="009511AC">
          <w:rPr>
            <w:rStyle w:val="Hyperlink"/>
            <w:rFonts w:eastAsiaTheme="minorHAnsi" w:cstheme="minorBidi"/>
            <w:b w:val="0"/>
            <w:bCs w:val="0"/>
            <w:sz w:val="24"/>
            <w:szCs w:val="22"/>
          </w:rPr>
          <w:t>Grant Connect website</w:t>
        </w:r>
        <w:r w:rsidR="009511AC" w:rsidRPr="009511AC">
          <w:rPr>
            <w:rStyle w:val="Hyperlink"/>
            <w:rFonts w:eastAsiaTheme="minorHAnsi" w:cstheme="minorBidi"/>
            <w:b w:val="0"/>
            <w:bCs w:val="0"/>
            <w:sz w:val="24"/>
            <w:szCs w:val="22"/>
          </w:rPr>
          <w:t>.</w:t>
        </w:r>
        <w:bookmarkEnd w:id="14"/>
      </w:hyperlink>
    </w:p>
    <w:p w14:paraId="6BA81160" w14:textId="77777777" w:rsidR="003302FA" w:rsidRPr="00063AD2" w:rsidRDefault="003302FA" w:rsidP="008255A8">
      <w:pPr>
        <w:pStyle w:val="Heading1"/>
        <w:spacing w:line="240" w:lineRule="auto"/>
      </w:pPr>
      <w:bookmarkStart w:id="15" w:name="_Toc16083834"/>
      <w:r w:rsidRPr="00063AD2">
        <w:rPr>
          <w:b w:val="0"/>
        </w:rPr>
        <w:t xml:space="preserve">Fourth Action Plan </w:t>
      </w:r>
      <w:r w:rsidR="000F5906">
        <w:rPr>
          <w:b w:val="0"/>
        </w:rPr>
        <w:t>Consultations</w:t>
      </w:r>
      <w:bookmarkEnd w:id="15"/>
    </w:p>
    <w:p w14:paraId="29AF6DB0" w14:textId="77777777" w:rsidR="000F5906" w:rsidRPr="00CD33FF" w:rsidRDefault="000F5906" w:rsidP="00CD33FF">
      <w:pPr>
        <w:pStyle w:val="Heading2"/>
      </w:pPr>
      <w:bookmarkStart w:id="16" w:name="_Toc16083835"/>
      <w:r w:rsidRPr="00CD33FF">
        <w:rPr>
          <w:rStyle w:val="Heading3Char"/>
          <w:b/>
          <w:bCs/>
        </w:rPr>
        <w:t xml:space="preserve">Q: </w:t>
      </w:r>
      <w:r w:rsidR="00917042" w:rsidRPr="00CD33FF">
        <w:rPr>
          <w:rStyle w:val="Heading3Char"/>
          <w:b/>
          <w:bCs/>
        </w:rPr>
        <w:t>Who led the</w:t>
      </w:r>
      <w:r w:rsidRPr="00CD33FF">
        <w:rPr>
          <w:rStyle w:val="Heading3Char"/>
          <w:b/>
          <w:bCs/>
        </w:rPr>
        <w:t xml:space="preserve"> consultations for the Fourth Action Plan?</w:t>
      </w:r>
      <w:bookmarkEnd w:id="16"/>
    </w:p>
    <w:p w14:paraId="4A0FBC4C" w14:textId="77777777" w:rsidR="00C14C26" w:rsidRDefault="000F5906" w:rsidP="008255A8">
      <w:pPr>
        <w:spacing w:before="120" w:after="120" w:line="240" w:lineRule="auto"/>
      </w:pPr>
      <w:r w:rsidRPr="00CD33FF">
        <w:rPr>
          <w:b/>
        </w:rPr>
        <w:t>A:</w:t>
      </w:r>
      <w:r w:rsidRPr="00CD33FF">
        <w:t xml:space="preserve"> </w:t>
      </w:r>
      <w:r w:rsidR="003302FA" w:rsidRPr="00CD33FF">
        <w:t xml:space="preserve">The Department of Social Services </w:t>
      </w:r>
      <w:r w:rsidR="006A5BA4" w:rsidRPr="00CD33FF">
        <w:t>partnered</w:t>
      </w:r>
      <w:r w:rsidR="003302FA" w:rsidRPr="00CD33FF">
        <w:t xml:space="preserve"> with state and territory governments to deliver workshops in</w:t>
      </w:r>
      <w:r w:rsidR="003302FA">
        <w:t xml:space="preserve"> each jurisdiction</w:t>
      </w:r>
      <w:r w:rsidR="006A5BA4">
        <w:t>, including in metropolitan and regional areas</w:t>
      </w:r>
      <w:r w:rsidR="003302FA" w:rsidRPr="002838BB">
        <w:t>.</w:t>
      </w:r>
      <w:r w:rsidR="006A5BA4">
        <w:t xml:space="preserve"> The consultation summaries </w:t>
      </w:r>
      <w:r w:rsidR="00AE3939">
        <w:t>are</w:t>
      </w:r>
      <w:r w:rsidR="006A5BA4">
        <w:t xml:space="preserve"> published on the National Plan </w:t>
      </w:r>
      <w:hyperlink r:id="rId14" w:history="1">
        <w:r w:rsidR="006A5BA4" w:rsidRPr="006A5BA4">
          <w:rPr>
            <w:rStyle w:val="Hyperlink"/>
          </w:rPr>
          <w:t>website</w:t>
        </w:r>
      </w:hyperlink>
      <w:r w:rsidR="006A5BA4">
        <w:t>.</w:t>
      </w:r>
      <w:r w:rsidR="003302FA" w:rsidRPr="002838BB">
        <w:t xml:space="preserve"> </w:t>
      </w:r>
    </w:p>
    <w:p w14:paraId="55BED4A8" w14:textId="77777777" w:rsidR="00137AA4" w:rsidRDefault="00137AA4" w:rsidP="00CD33FF">
      <w:pPr>
        <w:pStyle w:val="Heading2"/>
      </w:pPr>
      <w:bookmarkStart w:id="17" w:name="_Toc16083836"/>
      <w:r>
        <w:t>Q: What was discussed at the National Consultations for the Fourth Action Plan?</w:t>
      </w:r>
      <w:bookmarkEnd w:id="17"/>
    </w:p>
    <w:p w14:paraId="14F11178" w14:textId="77777777" w:rsidR="000A10FB" w:rsidRDefault="00137AA4">
      <w:pPr>
        <w:spacing w:before="120" w:after="120" w:line="240" w:lineRule="auto"/>
      </w:pPr>
      <w:r>
        <w:t>A number of i</w:t>
      </w:r>
      <w:r w:rsidR="006A5BA4">
        <w:t xml:space="preserve">nitial themes were developed to assist </w:t>
      </w:r>
      <w:r>
        <w:t xml:space="preserve">discussion across the consultations, </w:t>
      </w:r>
      <w:r w:rsidR="000A10FB">
        <w:t>noting</w:t>
      </w:r>
      <w:r>
        <w:t xml:space="preserve"> the</w:t>
      </w:r>
      <w:r w:rsidR="00AE3939">
        <w:t>se</w:t>
      </w:r>
      <w:r>
        <w:t xml:space="preserve"> would </w:t>
      </w:r>
      <w:r w:rsidR="00AE3939">
        <w:t xml:space="preserve">likely </w:t>
      </w:r>
      <w:r>
        <w:t xml:space="preserve">change </w:t>
      </w:r>
      <w:r w:rsidR="00AE3939">
        <w:t xml:space="preserve">and evolve </w:t>
      </w:r>
      <w:r>
        <w:t xml:space="preserve">over time. </w:t>
      </w:r>
      <w:r w:rsidR="000A10FB">
        <w:t>These themes are not necessarily indicative of the priorities of the Fourth Action Plan, rather the</w:t>
      </w:r>
      <w:r w:rsidR="00A146C2">
        <w:t>y</w:t>
      </w:r>
      <w:r w:rsidR="000A10FB">
        <w:t xml:space="preserve"> promoted discussions across a number of areas. </w:t>
      </w:r>
    </w:p>
    <w:p w14:paraId="7F37D34D" w14:textId="77777777" w:rsidR="006A5BA4" w:rsidRDefault="00137AA4">
      <w:pPr>
        <w:spacing w:before="120" w:after="120" w:line="240" w:lineRule="auto"/>
      </w:pPr>
      <w:r>
        <w:t xml:space="preserve">The initial themes </w:t>
      </w:r>
      <w:r w:rsidR="006A5BA4">
        <w:t xml:space="preserve">included: </w:t>
      </w:r>
    </w:p>
    <w:p w14:paraId="1BB21F58" w14:textId="77777777"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reducing violence against women and their children through prevention activities </w:t>
      </w:r>
    </w:p>
    <w:p w14:paraId="1B693BE0" w14:textId="77777777"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reducing sexual violence </w:t>
      </w:r>
    </w:p>
    <w:p w14:paraId="2F2AD01A" w14:textId="77777777"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>
        <w:t>a</w:t>
      </w:r>
      <w:r w:rsidRPr="00F440AC">
        <w:t>ddressing the impact of violence on women from Aboriginal and Torres Strait Islander communities and other women with diverse needs</w:t>
      </w:r>
    </w:p>
    <w:p w14:paraId="187E331D" w14:textId="77777777"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developing workforce capability </w:t>
      </w:r>
    </w:p>
    <w:p w14:paraId="3C7BA5D2" w14:textId="77777777" w:rsidR="006A5BA4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responding to the impact of </w:t>
      </w:r>
      <w:r w:rsidR="00DE7376">
        <w:t>domestic and family</w:t>
      </w:r>
      <w:r w:rsidRPr="00F440AC">
        <w:t xml:space="preserve"> violence on children </w:t>
      </w:r>
    </w:p>
    <w:p w14:paraId="6E952B4C" w14:textId="77777777"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>supporting the medium to long term safety, wellbeing and independence of women and their children</w:t>
      </w:r>
    </w:p>
    <w:p w14:paraId="6BAB03C9" w14:textId="77777777" w:rsidR="006A5BA4" w:rsidRPr="00F440AC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>addressing technology facilitated abuse</w:t>
      </w:r>
      <w:r>
        <w:t xml:space="preserve"> </w:t>
      </w:r>
    </w:p>
    <w:p w14:paraId="1ABD158E" w14:textId="77777777" w:rsidR="006A5BA4" w:rsidRDefault="006A5BA4">
      <w:pPr>
        <w:pStyle w:val="ListParagraph"/>
        <w:numPr>
          <w:ilvl w:val="0"/>
          <w:numId w:val="37"/>
        </w:numPr>
        <w:spacing w:before="120" w:after="120" w:line="240" w:lineRule="auto"/>
      </w:pPr>
      <w:r>
        <w:t xml:space="preserve">improving access to </w:t>
      </w:r>
      <w:r w:rsidRPr="00F440AC">
        <w:t>justice.</w:t>
      </w:r>
    </w:p>
    <w:p w14:paraId="62F0B2D7" w14:textId="77777777" w:rsidR="006A5BA4" w:rsidRDefault="006A5BA4">
      <w:pPr>
        <w:spacing w:before="120" w:after="120" w:line="240" w:lineRule="auto"/>
      </w:pPr>
      <w:r>
        <w:t xml:space="preserve">A number of additional themes were </w:t>
      </w:r>
      <w:r w:rsidR="00137AA4">
        <w:t>added</w:t>
      </w:r>
      <w:r>
        <w:t xml:space="preserve"> after initial consultations, including: </w:t>
      </w:r>
    </w:p>
    <w:p w14:paraId="4709BC2B" w14:textId="77777777"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r>
        <w:t>violence experienced by people of diverse sex, sexuality and gender</w:t>
      </w:r>
    </w:p>
    <w:p w14:paraId="5B84A432" w14:textId="77777777"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r>
        <w:t>the experience of women with disability</w:t>
      </w:r>
    </w:p>
    <w:p w14:paraId="0A9C058F" w14:textId="77777777"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r>
        <w:t>adequate crisis accommodation</w:t>
      </w:r>
    </w:p>
    <w:p w14:paraId="1E8DE7F0" w14:textId="77777777"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r>
        <w:lastRenderedPageBreak/>
        <w:t>complex forms of violence</w:t>
      </w:r>
    </w:p>
    <w:p w14:paraId="4507A360" w14:textId="77777777" w:rsidR="006A5BA4" w:rsidRDefault="006A5BA4" w:rsidP="008255A8">
      <w:pPr>
        <w:pStyle w:val="ListParagraph"/>
        <w:numPr>
          <w:ilvl w:val="0"/>
          <w:numId w:val="38"/>
        </w:numPr>
        <w:spacing w:before="120" w:after="120" w:line="240" w:lineRule="auto"/>
      </w:pPr>
      <w:r>
        <w:t xml:space="preserve">men that use violence. </w:t>
      </w:r>
    </w:p>
    <w:p w14:paraId="511374C3" w14:textId="3982415B" w:rsidR="003302FA" w:rsidRDefault="00137AA4">
      <w:pPr>
        <w:spacing w:before="120" w:after="120" w:line="240" w:lineRule="auto"/>
      </w:pPr>
      <w:r>
        <w:t>Consultation summaries from across all jurisdictions, including a summary of all consultations, are</w:t>
      </w:r>
      <w:r w:rsidR="009B4C87">
        <w:t> </w:t>
      </w:r>
      <w:r>
        <w:t xml:space="preserve">published </w:t>
      </w:r>
      <w:r w:rsidR="00AE3939">
        <w:t>on</w:t>
      </w:r>
      <w:r>
        <w:t xml:space="preserve"> the National Plan </w:t>
      </w:r>
      <w:hyperlink r:id="rId15" w:history="1">
        <w:r w:rsidRPr="00137AA4">
          <w:rPr>
            <w:rStyle w:val="Hyperlink"/>
          </w:rPr>
          <w:t>website</w:t>
        </w:r>
      </w:hyperlink>
      <w:r>
        <w:t xml:space="preserve">. </w:t>
      </w:r>
    </w:p>
    <w:p w14:paraId="72734357" w14:textId="77777777" w:rsidR="00674BC6" w:rsidRDefault="008065B8">
      <w:pPr>
        <w:spacing w:before="120" w:after="120" w:line="240" w:lineRule="auto"/>
      </w:pPr>
      <w:r w:rsidRPr="005A2CF1">
        <w:t>D</w:t>
      </w:r>
      <w:r w:rsidR="00674BC6" w:rsidRPr="005A2CF1">
        <w:t>iscuss</w:t>
      </w:r>
      <w:r w:rsidRPr="005A2CF1">
        <w:t>ions</w:t>
      </w:r>
      <w:r w:rsidR="00674BC6" w:rsidRPr="005A2CF1">
        <w:t xml:space="preserve"> at the consultation workshops </w:t>
      </w:r>
      <w:r w:rsidR="00AE3939">
        <w:t>were</w:t>
      </w:r>
      <w:r w:rsidR="00AE3939" w:rsidRPr="005A2CF1">
        <w:t xml:space="preserve"> </w:t>
      </w:r>
      <w:r w:rsidRPr="005A2CF1">
        <w:t xml:space="preserve">supported by </w:t>
      </w:r>
      <w:r w:rsidR="00674BC6" w:rsidRPr="005A2CF1">
        <w:t xml:space="preserve">the </w:t>
      </w:r>
      <w:hyperlink r:id="rId16" w:history="1">
        <w:r w:rsidRPr="004603A7">
          <w:rPr>
            <w:rStyle w:val="Hyperlink"/>
          </w:rPr>
          <w:t>Background and E</w:t>
        </w:r>
        <w:r w:rsidR="00674BC6" w:rsidRPr="004603A7">
          <w:rPr>
            <w:rStyle w:val="Hyperlink"/>
          </w:rPr>
          <w:t xml:space="preserve">vidence </w:t>
        </w:r>
        <w:r w:rsidRPr="004603A7">
          <w:rPr>
            <w:rStyle w:val="Hyperlink"/>
          </w:rPr>
          <w:t>paper</w:t>
        </w:r>
      </w:hyperlink>
      <w:r w:rsidRPr="005A2CF1">
        <w:t>, which also form</w:t>
      </w:r>
      <w:r w:rsidR="00AE3939">
        <w:t>ed</w:t>
      </w:r>
      <w:r w:rsidRPr="005A2CF1">
        <w:t xml:space="preserve"> the basis of the data workshops being conducted in most capital cities. </w:t>
      </w:r>
      <w:r w:rsidR="00F0417A" w:rsidRPr="005A2CF1">
        <w:rPr>
          <w:szCs w:val="24"/>
        </w:rPr>
        <w:t xml:space="preserve">Please note that this is </w:t>
      </w:r>
      <w:r w:rsidR="00F0417A" w:rsidRPr="00CD33FF">
        <w:rPr>
          <w:szCs w:val="24"/>
        </w:rPr>
        <w:t>not</w:t>
      </w:r>
      <w:r w:rsidR="00F0417A" w:rsidRPr="005A2CF1">
        <w:rPr>
          <w:szCs w:val="24"/>
        </w:rPr>
        <w:t xml:space="preserve"> an overarching research and evidence paper. It simply pulls together data to support the priorities identified through early conversations with states and territories and other key stakeholders.</w:t>
      </w:r>
    </w:p>
    <w:p w14:paraId="4AEB4D07" w14:textId="77777777" w:rsidR="00C14C26" w:rsidRPr="00CD33FF" w:rsidRDefault="003302FA" w:rsidP="00CD33FF">
      <w:pPr>
        <w:pStyle w:val="Heading2"/>
      </w:pPr>
      <w:bookmarkStart w:id="18" w:name="_Toc16083837"/>
      <w:r w:rsidRPr="00CD33FF">
        <w:t xml:space="preserve">Q: When </w:t>
      </w:r>
      <w:r w:rsidR="00CF535F" w:rsidRPr="00CD33FF">
        <w:t xml:space="preserve">and </w:t>
      </w:r>
      <w:r w:rsidR="00137AA4" w:rsidRPr="00CD33FF">
        <w:t>w</w:t>
      </w:r>
      <w:r w:rsidR="00CF535F" w:rsidRPr="00CD33FF">
        <w:t>h</w:t>
      </w:r>
      <w:r w:rsidR="00137AA4" w:rsidRPr="00CD33FF">
        <w:t xml:space="preserve">ere </w:t>
      </w:r>
      <w:r w:rsidR="00CF535F" w:rsidRPr="00CD33FF">
        <w:t xml:space="preserve">were </w:t>
      </w:r>
      <w:r w:rsidR="00137AA4" w:rsidRPr="00CD33FF">
        <w:t>consultations held</w:t>
      </w:r>
      <w:r w:rsidRPr="00CD33FF">
        <w:t>?</w:t>
      </w:r>
      <w:bookmarkEnd w:id="18"/>
    </w:p>
    <w:p w14:paraId="3FF6D917" w14:textId="77777777" w:rsidR="00137AA4" w:rsidRDefault="003302FA" w:rsidP="008255A8">
      <w:pPr>
        <w:spacing w:before="120" w:after="120" w:line="240" w:lineRule="auto"/>
      </w:pPr>
      <w:r>
        <w:rPr>
          <w:b/>
        </w:rPr>
        <w:t>A:</w:t>
      </w:r>
      <w:r>
        <w:t xml:space="preserve"> Consultations </w:t>
      </w:r>
      <w:r w:rsidR="00137AA4">
        <w:t>were held between</w:t>
      </w:r>
      <w:r>
        <w:t xml:space="preserve"> mid-July and October 2018.</w:t>
      </w:r>
      <w:r w:rsidR="00E913D8">
        <w:t xml:space="preserve"> </w:t>
      </w:r>
    </w:p>
    <w:p w14:paraId="7BF30F22" w14:textId="77777777" w:rsidR="00137AA4" w:rsidRDefault="00E913D8" w:rsidP="008255A8">
      <w:pPr>
        <w:spacing w:before="120" w:after="120" w:line="240" w:lineRule="auto"/>
      </w:pPr>
      <w:r>
        <w:t xml:space="preserve">Consultations </w:t>
      </w:r>
      <w:r w:rsidR="00137AA4">
        <w:t>were</w:t>
      </w:r>
      <w:r>
        <w:t xml:space="preserve"> held in all capital cities, some regional locations and with </w:t>
      </w:r>
      <w:r w:rsidR="003D1AA6" w:rsidRPr="003D1AA6">
        <w:t>a number of individuals and organisations that represent or work with people of diverse backgrounds</w:t>
      </w:r>
      <w:r w:rsidR="00137AA4">
        <w:t>:</w:t>
      </w:r>
    </w:p>
    <w:p w14:paraId="36988C01" w14:textId="77777777"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Canberra – 21 July 2018 and 29 August 2018</w:t>
      </w:r>
    </w:p>
    <w:p w14:paraId="153FD78F" w14:textId="77777777"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Sydney – 9 August 2018</w:t>
      </w:r>
    </w:p>
    <w:p w14:paraId="4D3D5095" w14:textId="77777777"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Cairns – 16 August 2018</w:t>
      </w:r>
    </w:p>
    <w:p w14:paraId="4449307B" w14:textId="77777777" w:rsidR="00CF535F" w:rsidRDefault="00CF535F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Perth – 21 August 2018</w:t>
      </w:r>
    </w:p>
    <w:p w14:paraId="46D5BC0B" w14:textId="77777777" w:rsidR="00CF535F" w:rsidRDefault="00CF535F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Kalgoorlie – 22 August 2018</w:t>
      </w:r>
    </w:p>
    <w:p w14:paraId="109BD847" w14:textId="77777777"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Brisbane – 17 August 2018</w:t>
      </w:r>
    </w:p>
    <w:p w14:paraId="45C4CCF2" w14:textId="77777777"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Darwin – 3 September 2018</w:t>
      </w:r>
    </w:p>
    <w:p w14:paraId="29F73FC0" w14:textId="77777777"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Alice Springs – 5 September 2018</w:t>
      </w:r>
    </w:p>
    <w:p w14:paraId="0D556871" w14:textId="77777777" w:rsidR="00CF535F" w:rsidRDefault="00CF535F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Melbourne – 12 September 2018</w:t>
      </w:r>
    </w:p>
    <w:p w14:paraId="209479AA" w14:textId="77777777"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Adelaide – 17 September 2018</w:t>
      </w:r>
    </w:p>
    <w:p w14:paraId="7B0C3496" w14:textId="77777777"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Port Augusta – 18 September 2018</w:t>
      </w:r>
    </w:p>
    <w:p w14:paraId="1E4A69C9" w14:textId="77777777" w:rsidR="00137AA4" w:rsidRDefault="00137AA4" w:rsidP="008255A8">
      <w:pPr>
        <w:pStyle w:val="ListParagraph"/>
        <w:numPr>
          <w:ilvl w:val="0"/>
          <w:numId w:val="39"/>
        </w:numPr>
        <w:spacing w:before="120" w:after="120" w:line="240" w:lineRule="auto"/>
      </w:pPr>
      <w:r>
        <w:t>Hobart</w:t>
      </w:r>
      <w:r w:rsidR="00CF535F">
        <w:t xml:space="preserve"> – 21 September 2018</w:t>
      </w:r>
    </w:p>
    <w:p w14:paraId="27C91146" w14:textId="77777777" w:rsidR="00137AA4" w:rsidRDefault="00137AA4" w:rsidP="008255A8">
      <w:pPr>
        <w:spacing w:before="120" w:after="120" w:line="240" w:lineRule="auto"/>
      </w:pPr>
      <w:r>
        <w:t>A number of issue specific consultations were also held:</w:t>
      </w:r>
    </w:p>
    <w:p w14:paraId="67A86852" w14:textId="77777777" w:rsidR="00CF535F" w:rsidRDefault="00CF535F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Sexual Violence – 27 August 2018</w:t>
      </w:r>
    </w:p>
    <w:p w14:paraId="42B6ECFA" w14:textId="77777777" w:rsidR="00137AA4" w:rsidRDefault="00137AA4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Violence experienced by Aboriginal and Torres Strait Islander communities</w:t>
      </w:r>
      <w:r w:rsidR="00CF535F">
        <w:t xml:space="preserve"> – 5 September (Women and Men’s breakaway groups in Alice Springs), 26 September (Melbourne)</w:t>
      </w:r>
    </w:p>
    <w:p w14:paraId="7EAE0ED4" w14:textId="77777777" w:rsidR="00137AA4" w:rsidRDefault="00137AA4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The experienced of people of diverse sex, sexuality and gender</w:t>
      </w:r>
      <w:r w:rsidR="00CF535F">
        <w:t xml:space="preserve"> – 7 September 2018</w:t>
      </w:r>
    </w:p>
    <w:p w14:paraId="767BDD50" w14:textId="77777777" w:rsidR="00137AA4" w:rsidRDefault="00137AA4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Men who use violence</w:t>
      </w:r>
      <w:r w:rsidR="00CF535F">
        <w:t xml:space="preserve"> – 14 September 2018</w:t>
      </w:r>
    </w:p>
    <w:p w14:paraId="08E64179" w14:textId="77777777" w:rsidR="00137AA4" w:rsidRDefault="00137AA4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Women with disability</w:t>
      </w:r>
      <w:r w:rsidR="00CF535F">
        <w:t xml:space="preserve"> – 25 September 2018</w:t>
      </w:r>
    </w:p>
    <w:p w14:paraId="046A78BB" w14:textId="77777777" w:rsidR="00CF535F" w:rsidRDefault="00CF535F" w:rsidP="008255A8">
      <w:pPr>
        <w:pStyle w:val="ListParagraph"/>
        <w:numPr>
          <w:ilvl w:val="0"/>
          <w:numId w:val="40"/>
        </w:numPr>
        <w:spacing w:before="120" w:after="120" w:line="240" w:lineRule="auto"/>
      </w:pPr>
      <w:r>
        <w:t>Complex forms of violence – 26 September 2018</w:t>
      </w:r>
    </w:p>
    <w:p w14:paraId="03A65323" w14:textId="551207C4" w:rsidR="00CF535F" w:rsidRDefault="00CF535F" w:rsidP="008255A8">
      <w:pPr>
        <w:spacing w:before="120" w:after="120" w:line="240" w:lineRule="auto"/>
      </w:pPr>
      <w:r>
        <w:t>Consultation summaries from across all jurisdictions, including a summary of all consultations, are</w:t>
      </w:r>
      <w:r w:rsidR="00E955AF">
        <w:t> </w:t>
      </w:r>
      <w:r>
        <w:t xml:space="preserve">published </w:t>
      </w:r>
      <w:r w:rsidR="00AE3939">
        <w:t xml:space="preserve">on </w:t>
      </w:r>
      <w:r>
        <w:t xml:space="preserve">the National Plan </w:t>
      </w:r>
      <w:hyperlink r:id="rId17" w:history="1">
        <w:r w:rsidRPr="00137AA4">
          <w:rPr>
            <w:rStyle w:val="Hyperlink"/>
          </w:rPr>
          <w:t>website</w:t>
        </w:r>
      </w:hyperlink>
      <w:r>
        <w:t xml:space="preserve">. </w:t>
      </w:r>
    </w:p>
    <w:p w14:paraId="1ED017D8" w14:textId="77777777" w:rsidR="00C14C26" w:rsidRDefault="003302FA" w:rsidP="00CD33FF">
      <w:pPr>
        <w:pStyle w:val="Heading2"/>
      </w:pPr>
      <w:bookmarkStart w:id="19" w:name="_Toc16083838"/>
      <w:r>
        <w:t xml:space="preserve">Q: Who </w:t>
      </w:r>
      <w:r w:rsidR="00CF535F">
        <w:t>was</w:t>
      </w:r>
      <w:r>
        <w:t xml:space="preserve"> consulted</w:t>
      </w:r>
      <w:r w:rsidR="00CF535F">
        <w:t xml:space="preserve"> as part of the Fourth Action Plan</w:t>
      </w:r>
      <w:r>
        <w:t>?</w:t>
      </w:r>
      <w:bookmarkEnd w:id="19"/>
      <w:r>
        <w:t xml:space="preserve"> </w:t>
      </w:r>
    </w:p>
    <w:p w14:paraId="302F80CD" w14:textId="77777777" w:rsidR="003302FA" w:rsidRDefault="003302FA">
      <w:pPr>
        <w:spacing w:before="120" w:after="12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/>
          <w:bCs/>
        </w:rPr>
        <w:t>A:</w:t>
      </w:r>
      <w:r>
        <w:t xml:space="preserve"> </w:t>
      </w:r>
      <w:r w:rsidR="00CF535F">
        <w:t xml:space="preserve">Over 600 </w:t>
      </w:r>
      <w:r w:rsidR="00CF535F">
        <w:rPr>
          <w:rFonts w:eastAsiaTheme="majorEastAsia" w:cstheme="majorBidi"/>
          <w:bCs/>
        </w:rPr>
        <w:t xml:space="preserve">individuals from </w:t>
      </w:r>
      <w:r>
        <w:rPr>
          <w:rFonts w:eastAsiaTheme="majorEastAsia" w:cstheme="majorBidi"/>
          <w:bCs/>
        </w:rPr>
        <w:t xml:space="preserve">national organisations, peak bodies and service providers that work to address violence against women and their children, </w:t>
      </w:r>
      <w:r w:rsidR="00F0417A">
        <w:rPr>
          <w:rFonts w:eastAsiaTheme="majorEastAsia" w:cstheme="majorBidi"/>
          <w:bCs/>
        </w:rPr>
        <w:t xml:space="preserve">academics </w:t>
      </w:r>
      <w:r>
        <w:rPr>
          <w:rFonts w:eastAsiaTheme="majorEastAsia" w:cstheme="majorBidi"/>
          <w:bCs/>
        </w:rPr>
        <w:t>and other experts, the corporate sector and people who have experienced family, domestic or sexual violence.</w:t>
      </w:r>
    </w:p>
    <w:p w14:paraId="296D0F51" w14:textId="77777777" w:rsidR="00CF535F" w:rsidRDefault="00CF535F">
      <w:pPr>
        <w:spacing w:before="120" w:after="12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Lists of organisations that </w:t>
      </w:r>
      <w:r w:rsidR="007A35D6">
        <w:rPr>
          <w:rFonts w:eastAsiaTheme="majorEastAsia" w:cstheme="majorBidi"/>
          <w:bCs/>
        </w:rPr>
        <w:t xml:space="preserve">were invited to </w:t>
      </w:r>
      <w:r>
        <w:rPr>
          <w:rFonts w:eastAsiaTheme="majorEastAsia" w:cstheme="majorBidi"/>
          <w:bCs/>
        </w:rPr>
        <w:t xml:space="preserve">attended consultations </w:t>
      </w:r>
      <w:r w:rsidR="007A35D6">
        <w:rPr>
          <w:rFonts w:eastAsiaTheme="majorEastAsia" w:cstheme="majorBidi"/>
          <w:bCs/>
        </w:rPr>
        <w:t>is</w:t>
      </w:r>
      <w:r>
        <w:rPr>
          <w:rFonts w:eastAsiaTheme="majorEastAsia" w:cstheme="majorBidi"/>
          <w:bCs/>
        </w:rPr>
        <w:t xml:space="preserve"> located on the National Plan </w:t>
      </w:r>
      <w:hyperlink r:id="rId18" w:history="1">
        <w:r w:rsidRPr="00CF535F">
          <w:rPr>
            <w:rStyle w:val="Hyperlink"/>
            <w:rFonts w:eastAsiaTheme="majorEastAsia" w:cstheme="majorBidi"/>
            <w:bCs/>
          </w:rPr>
          <w:t>website</w:t>
        </w:r>
      </w:hyperlink>
      <w:r>
        <w:rPr>
          <w:rFonts w:eastAsiaTheme="majorEastAsia" w:cstheme="majorBidi"/>
          <w:bCs/>
        </w:rPr>
        <w:t xml:space="preserve">. </w:t>
      </w:r>
      <w:r w:rsidR="007A35D6">
        <w:rPr>
          <w:rFonts w:eastAsiaTheme="majorEastAsia" w:cstheme="majorBidi"/>
          <w:bCs/>
        </w:rPr>
        <w:t xml:space="preserve">Individual consultation summaries contain a list of who attended the workshop. </w:t>
      </w:r>
    </w:p>
    <w:p w14:paraId="4945D674" w14:textId="77777777" w:rsidR="00723A59" w:rsidRDefault="00723A59">
      <w:pPr>
        <w:rPr>
          <w:rFonts w:eastAsiaTheme="majorEastAsia" w:cstheme="majorBidi"/>
          <w:b/>
          <w:bCs/>
          <w:szCs w:val="26"/>
        </w:rPr>
      </w:pPr>
      <w:bookmarkStart w:id="20" w:name="_Toc16083839"/>
      <w:r>
        <w:br w:type="page"/>
      </w:r>
    </w:p>
    <w:p w14:paraId="57F15DE8" w14:textId="6278A459" w:rsidR="003302FA" w:rsidRDefault="003302FA" w:rsidP="00CD33FF">
      <w:pPr>
        <w:pStyle w:val="Heading2"/>
      </w:pPr>
      <w:r>
        <w:lastRenderedPageBreak/>
        <w:t xml:space="preserve">Q: </w:t>
      </w:r>
      <w:r w:rsidRPr="00632A3B">
        <w:t>Why wasn’t I invited to a consultation?</w:t>
      </w:r>
      <w:bookmarkEnd w:id="20"/>
      <w:r>
        <w:t xml:space="preserve"> </w:t>
      </w:r>
    </w:p>
    <w:p w14:paraId="61AC720F" w14:textId="77777777" w:rsidR="00CF535F" w:rsidRDefault="003302FA">
      <w:pPr>
        <w:spacing w:before="120" w:after="120" w:line="240" w:lineRule="auto"/>
      </w:pPr>
      <w:r>
        <w:rPr>
          <w:b/>
        </w:rPr>
        <w:t xml:space="preserve">A: </w:t>
      </w:r>
      <w:r>
        <w:t>Attendance lists for consultations were developed based on the advice of Commonwealth, state and territory governments</w:t>
      </w:r>
      <w:r w:rsidRPr="008460CD">
        <w:t>.</w:t>
      </w:r>
      <w:r>
        <w:t xml:space="preserve"> </w:t>
      </w:r>
    </w:p>
    <w:p w14:paraId="2FA08F0E" w14:textId="77777777" w:rsidR="00566A9F" w:rsidRPr="005A2CF1" w:rsidRDefault="00566A9F" w:rsidP="00CD33FF">
      <w:pPr>
        <w:pStyle w:val="Heading2"/>
        <w:rPr>
          <w:rStyle w:val="Hyperlink"/>
          <w:color w:val="auto"/>
          <w:u w:val="none"/>
        </w:rPr>
      </w:pPr>
      <w:bookmarkStart w:id="21" w:name="_Toc16083840"/>
      <w:r w:rsidRPr="005A2CF1">
        <w:rPr>
          <w:rStyle w:val="Hyperlink"/>
          <w:color w:val="auto"/>
          <w:u w:val="none"/>
        </w:rPr>
        <w:t xml:space="preserve">Q: How </w:t>
      </w:r>
      <w:r w:rsidR="008871FB">
        <w:rPr>
          <w:rStyle w:val="Hyperlink"/>
          <w:color w:val="auto"/>
          <w:u w:val="none"/>
        </w:rPr>
        <w:t>were</w:t>
      </w:r>
      <w:r w:rsidR="008871FB" w:rsidRPr="005A2CF1">
        <w:rPr>
          <w:rStyle w:val="Hyperlink"/>
          <w:color w:val="auto"/>
          <w:u w:val="none"/>
        </w:rPr>
        <w:t xml:space="preserve"> </w:t>
      </w:r>
      <w:r w:rsidRPr="005A2CF1">
        <w:rPr>
          <w:rStyle w:val="Hyperlink"/>
          <w:color w:val="auto"/>
          <w:u w:val="none"/>
        </w:rPr>
        <w:t xml:space="preserve">diverse </w:t>
      </w:r>
      <w:r w:rsidRPr="000306DD">
        <w:rPr>
          <w:rStyle w:val="Hyperlink"/>
          <w:color w:val="auto"/>
          <w:u w:val="none"/>
        </w:rPr>
        <w:t>communities</w:t>
      </w:r>
      <w:r w:rsidRPr="005A2CF1">
        <w:rPr>
          <w:rStyle w:val="Hyperlink"/>
          <w:color w:val="auto"/>
          <w:u w:val="none"/>
        </w:rPr>
        <w:t xml:space="preserve"> engaged in this process?</w:t>
      </w:r>
      <w:bookmarkEnd w:id="21"/>
    </w:p>
    <w:p w14:paraId="3D9CCB40" w14:textId="77777777" w:rsidR="00566A9F" w:rsidRPr="005A2CF1" w:rsidRDefault="00566A9F">
      <w:pPr>
        <w:spacing w:before="120" w:after="120" w:line="240" w:lineRule="auto"/>
        <w:rPr>
          <w:rStyle w:val="Hyperlink"/>
          <w:color w:val="auto"/>
          <w:u w:val="none"/>
        </w:rPr>
      </w:pPr>
      <w:r w:rsidRPr="005A2CF1">
        <w:rPr>
          <w:rStyle w:val="Hyperlink"/>
          <w:b/>
          <w:color w:val="auto"/>
          <w:u w:val="none"/>
        </w:rPr>
        <w:t>A:</w:t>
      </w:r>
      <w:r w:rsidRPr="005A2CF1">
        <w:rPr>
          <w:rStyle w:val="Hyperlink"/>
          <w:color w:val="auto"/>
          <w:u w:val="none"/>
        </w:rPr>
        <w:t xml:space="preserve"> Invitations for the Fourth Action Plan consultations include</w:t>
      </w:r>
      <w:r w:rsidR="00AE3939">
        <w:rPr>
          <w:rStyle w:val="Hyperlink"/>
          <w:color w:val="auto"/>
          <w:u w:val="none"/>
        </w:rPr>
        <w:t>d</w:t>
      </w:r>
      <w:r w:rsidRPr="005A2CF1">
        <w:rPr>
          <w:rStyle w:val="Hyperlink"/>
          <w:color w:val="auto"/>
          <w:u w:val="none"/>
        </w:rPr>
        <w:t xml:space="preserve"> a number of individuals and organisations that represent </w:t>
      </w:r>
      <w:r w:rsidR="00F0417A" w:rsidRPr="005A2CF1">
        <w:rPr>
          <w:rStyle w:val="Hyperlink"/>
          <w:color w:val="auto"/>
          <w:u w:val="none"/>
        </w:rPr>
        <w:t>or</w:t>
      </w:r>
      <w:r w:rsidRPr="005A2CF1">
        <w:rPr>
          <w:rStyle w:val="Hyperlink"/>
          <w:color w:val="auto"/>
          <w:u w:val="none"/>
        </w:rPr>
        <w:t xml:space="preserve"> work with people of diverse backgrounds. </w:t>
      </w:r>
    </w:p>
    <w:p w14:paraId="432E34CF" w14:textId="77777777" w:rsidR="00566A9F" w:rsidRDefault="00566A9F">
      <w:pPr>
        <w:spacing w:before="120" w:after="120" w:line="240" w:lineRule="auto"/>
        <w:rPr>
          <w:rStyle w:val="Hyperlink"/>
          <w:color w:val="auto"/>
          <w:u w:val="none"/>
        </w:rPr>
      </w:pPr>
      <w:r w:rsidRPr="005A2CF1">
        <w:rPr>
          <w:rStyle w:val="Hyperlink"/>
          <w:color w:val="auto"/>
          <w:u w:val="none"/>
        </w:rPr>
        <w:t xml:space="preserve">These </w:t>
      </w:r>
      <w:r w:rsidR="00F0417A" w:rsidRPr="005A2CF1">
        <w:rPr>
          <w:rStyle w:val="Hyperlink"/>
          <w:color w:val="auto"/>
          <w:u w:val="none"/>
        </w:rPr>
        <w:t>individuals and organisations</w:t>
      </w:r>
      <w:r w:rsidRPr="005A2CF1">
        <w:rPr>
          <w:rStyle w:val="Hyperlink"/>
          <w:color w:val="auto"/>
          <w:u w:val="none"/>
        </w:rPr>
        <w:t xml:space="preserve"> include</w:t>
      </w:r>
      <w:r w:rsidR="00F0417A" w:rsidRPr="005A2CF1">
        <w:rPr>
          <w:rStyle w:val="Hyperlink"/>
          <w:color w:val="auto"/>
          <w:u w:val="none"/>
        </w:rPr>
        <w:t xml:space="preserve"> representatives of</w:t>
      </w:r>
      <w:r w:rsidRPr="005A2CF1">
        <w:rPr>
          <w:rStyle w:val="Hyperlink"/>
          <w:color w:val="auto"/>
          <w:u w:val="none"/>
        </w:rPr>
        <w:t xml:space="preserve"> Aboriginal and Torres Strait Islander </w:t>
      </w:r>
      <w:r w:rsidR="00F0417A" w:rsidRPr="005A2CF1">
        <w:rPr>
          <w:rStyle w:val="Hyperlink"/>
          <w:color w:val="auto"/>
          <w:u w:val="none"/>
        </w:rPr>
        <w:t xml:space="preserve">and </w:t>
      </w:r>
      <w:r w:rsidRPr="005A2CF1">
        <w:rPr>
          <w:rStyle w:val="Hyperlink"/>
          <w:color w:val="auto"/>
          <w:u w:val="none"/>
        </w:rPr>
        <w:t>culturally and linguistically diverse communities</w:t>
      </w:r>
      <w:r w:rsidR="00F0417A" w:rsidRPr="005A2CF1">
        <w:rPr>
          <w:rStyle w:val="Hyperlink"/>
          <w:color w:val="auto"/>
          <w:u w:val="none"/>
        </w:rPr>
        <w:t>, people of diverse sex, gender and sexuality</w:t>
      </w:r>
      <w:r w:rsidR="00714569" w:rsidRPr="005A2CF1">
        <w:rPr>
          <w:rStyle w:val="Hyperlink"/>
          <w:color w:val="auto"/>
          <w:u w:val="none"/>
        </w:rPr>
        <w:t>, women with disability</w:t>
      </w:r>
      <w:r w:rsidR="00F0417A" w:rsidRPr="005A2CF1">
        <w:rPr>
          <w:rStyle w:val="Hyperlink"/>
          <w:color w:val="auto"/>
          <w:u w:val="none"/>
        </w:rPr>
        <w:t xml:space="preserve"> and</w:t>
      </w:r>
      <w:r w:rsidRPr="005A2CF1">
        <w:rPr>
          <w:rStyle w:val="Hyperlink"/>
          <w:color w:val="auto"/>
          <w:u w:val="none"/>
        </w:rPr>
        <w:t xml:space="preserve"> regional and remote service providers. </w:t>
      </w:r>
    </w:p>
    <w:p w14:paraId="5EACCBE1" w14:textId="77777777" w:rsidR="000A10FB" w:rsidRDefault="00CF535F">
      <w:pPr>
        <w:spacing w:before="120" w:after="12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number of specific consultations were held for communities that experience violence in differe</w:t>
      </w:r>
      <w:r w:rsidR="000A10FB">
        <w:rPr>
          <w:rStyle w:val="Hyperlink"/>
          <w:color w:val="auto"/>
          <w:u w:val="none"/>
        </w:rPr>
        <w:t xml:space="preserve">nt ways and at different rates, summaries of which are available on the National Plan </w:t>
      </w:r>
      <w:hyperlink r:id="rId19" w:history="1">
        <w:r w:rsidR="000A10FB" w:rsidRPr="000A10FB">
          <w:rPr>
            <w:rStyle w:val="Hyperlink"/>
          </w:rPr>
          <w:t>website</w:t>
        </w:r>
      </w:hyperlink>
      <w:r w:rsidR="000A10FB">
        <w:rPr>
          <w:rStyle w:val="Hyperlink"/>
          <w:color w:val="auto"/>
          <w:u w:val="none"/>
        </w:rPr>
        <w:t>.</w:t>
      </w:r>
    </w:p>
    <w:p w14:paraId="2616590C" w14:textId="77777777" w:rsidR="00C14C26" w:rsidRDefault="003302FA" w:rsidP="00CD33FF">
      <w:pPr>
        <w:pStyle w:val="Heading2"/>
      </w:pPr>
      <w:bookmarkStart w:id="22" w:name="_Toc16083841"/>
      <w:r>
        <w:t>Q: How can I stay informed or get more information about the development of the Fourth Action Plan?</w:t>
      </w:r>
      <w:bookmarkEnd w:id="22"/>
    </w:p>
    <w:p w14:paraId="4262E0D3" w14:textId="319DA915" w:rsidR="003302FA" w:rsidRPr="005A2CF1" w:rsidRDefault="003302FA" w:rsidP="008255A8">
      <w:pPr>
        <w:rPr>
          <w:rStyle w:val="Hyperlink"/>
        </w:rPr>
      </w:pPr>
      <w:r w:rsidRPr="008255A8">
        <w:rPr>
          <w:b/>
        </w:rPr>
        <w:t>A:</w:t>
      </w:r>
      <w:r w:rsidRPr="005A2CF1">
        <w:t xml:space="preserve"> To stay informed about the development of the Fourth Action Plan, visit the </w:t>
      </w:r>
      <w:hyperlink r:id="rId20" w:history="1">
        <w:r w:rsidRPr="00CD33FF">
          <w:rPr>
            <w:rStyle w:val="Hyperlink"/>
          </w:rPr>
          <w:t>Latest news</w:t>
        </w:r>
      </w:hyperlink>
      <w:r w:rsidRPr="00CD33FF">
        <w:t xml:space="preserve"> </w:t>
      </w:r>
      <w:r w:rsidR="00AE3939" w:rsidRPr="00CD33FF">
        <w:t>page</w:t>
      </w:r>
      <w:r w:rsidR="00AE3939">
        <w:t xml:space="preserve"> </w:t>
      </w:r>
      <w:r w:rsidR="000C2DCB" w:rsidRPr="005A2CF1">
        <w:t xml:space="preserve">or the Fourth Action Plan </w:t>
      </w:r>
      <w:r w:rsidR="00566A9F" w:rsidRPr="005A2CF1">
        <w:t xml:space="preserve">webpage </w:t>
      </w:r>
      <w:r w:rsidR="001A748E">
        <w:t xml:space="preserve">of the National Plan </w:t>
      </w:r>
      <w:hyperlink r:id="rId21" w:history="1">
        <w:r w:rsidR="001A748E" w:rsidRPr="001A748E">
          <w:rPr>
            <w:rStyle w:val="Hyperlink"/>
          </w:rPr>
          <w:t>website</w:t>
        </w:r>
        <w:r w:rsidR="00CD33FF">
          <w:rPr>
            <w:rStyle w:val="Hyperlink"/>
          </w:rPr>
          <w:t>.</w:t>
        </w:r>
        <w:r w:rsidR="001A748E" w:rsidRPr="001A748E">
          <w:rPr>
            <w:rStyle w:val="Hyperlink"/>
          </w:rPr>
          <w:t xml:space="preserve"> </w:t>
        </w:r>
      </w:hyperlink>
      <w:r w:rsidR="000C2DCB" w:rsidRPr="005A2CF1">
        <w:rPr>
          <w:rStyle w:val="Hyperlink"/>
        </w:rPr>
        <w:t xml:space="preserve"> </w:t>
      </w:r>
    </w:p>
    <w:p w14:paraId="5C76B439" w14:textId="77777777" w:rsidR="003302FA" w:rsidRPr="008255A8" w:rsidRDefault="003302FA">
      <w:pPr>
        <w:pStyle w:val="Heading1"/>
        <w:spacing w:line="240" w:lineRule="auto"/>
        <w:rPr>
          <w:b w:val="0"/>
        </w:rPr>
      </w:pPr>
      <w:bookmarkStart w:id="23" w:name="_Toc16083842"/>
      <w:r w:rsidRPr="00A146C2">
        <w:rPr>
          <w:b w:val="0"/>
        </w:rPr>
        <w:t>Research and evidence informing the plan</w:t>
      </w:r>
      <w:bookmarkEnd w:id="23"/>
    </w:p>
    <w:p w14:paraId="50ECC673" w14:textId="77777777" w:rsidR="003302FA" w:rsidRPr="00415920" w:rsidRDefault="003302FA" w:rsidP="00CD33FF">
      <w:pPr>
        <w:pStyle w:val="Heading2"/>
      </w:pPr>
      <w:bookmarkStart w:id="24" w:name="_Toc16083843"/>
      <w:r w:rsidRPr="00415920">
        <w:t>Q: What evidence will the Fourth Action Plan be based on?</w:t>
      </w:r>
      <w:bookmarkEnd w:id="24"/>
    </w:p>
    <w:p w14:paraId="2685F827" w14:textId="77777777" w:rsidR="003302FA" w:rsidRPr="00415920" w:rsidRDefault="003302FA">
      <w:pPr>
        <w:spacing w:before="120" w:after="120" w:line="240" w:lineRule="auto"/>
      </w:pPr>
      <w:r w:rsidRPr="00415920">
        <w:rPr>
          <w:b/>
        </w:rPr>
        <w:t>A:</w:t>
      </w:r>
      <w:r w:rsidRPr="00415920">
        <w:t xml:space="preserve"> Under the National Plan, the Australian Government invests in various research and data projects that help build the evidence base on </w:t>
      </w:r>
      <w:r>
        <w:t>family, domestic</w:t>
      </w:r>
      <w:r w:rsidRPr="00415920">
        <w:t xml:space="preserve"> and sexual violence. </w:t>
      </w:r>
    </w:p>
    <w:p w14:paraId="7C8DC9DB" w14:textId="77777777" w:rsidR="003302FA" w:rsidRPr="00415920" w:rsidRDefault="003302FA">
      <w:pPr>
        <w:spacing w:before="120" w:after="120" w:line="240" w:lineRule="auto"/>
      </w:pPr>
      <w:r w:rsidRPr="00415920">
        <w:t>These projects inform policy and service responses to reduce violence against women and their children.</w:t>
      </w:r>
    </w:p>
    <w:p w14:paraId="6685C0A8" w14:textId="77777777" w:rsidR="003302FA" w:rsidRPr="00415920" w:rsidRDefault="003302FA">
      <w:pPr>
        <w:spacing w:before="120" w:after="120" w:line="240" w:lineRule="auto"/>
      </w:pPr>
      <w:r>
        <w:t>K</w:t>
      </w:r>
      <w:r w:rsidRPr="00415920">
        <w:t xml:space="preserve">ey research and data initiatives </w:t>
      </w:r>
      <w:r>
        <w:t xml:space="preserve">of the National Plan </w:t>
      </w:r>
      <w:r w:rsidRPr="00415920">
        <w:t>include:</w:t>
      </w:r>
    </w:p>
    <w:p w14:paraId="343CCEAA" w14:textId="77777777"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>the National Data Collection and Reporting Framework (DCRF)</w:t>
      </w:r>
    </w:p>
    <w:p w14:paraId="1BD11D3C" w14:textId="77777777"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 xml:space="preserve">the </w:t>
      </w:r>
      <w:hyperlink r:id="rId22" w:history="1">
        <w:r w:rsidRPr="00415920">
          <w:rPr>
            <w:rStyle w:val="Hyperlink"/>
          </w:rPr>
          <w:t>Personal Safety Survey</w:t>
        </w:r>
      </w:hyperlink>
      <w:r w:rsidRPr="00415920">
        <w:t xml:space="preserve"> (PSS)</w:t>
      </w:r>
    </w:p>
    <w:p w14:paraId="405B5998" w14:textId="77777777"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>Australia’s National Research Organisation for Women’s Safety (ANROWS)</w:t>
      </w:r>
    </w:p>
    <w:p w14:paraId="0B88EB0C" w14:textId="77777777"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 xml:space="preserve">the </w:t>
      </w:r>
      <w:hyperlink r:id="rId23" w:history="1">
        <w:r w:rsidRPr="00415920">
          <w:rPr>
            <w:rStyle w:val="Hyperlink"/>
          </w:rPr>
          <w:t>National Community Attitudes towards Violence against Women Survey</w:t>
        </w:r>
      </w:hyperlink>
      <w:r w:rsidRPr="00415920">
        <w:t xml:space="preserve"> (</w:t>
      </w:r>
      <w:bookmarkStart w:id="25" w:name="_GoBack"/>
      <w:r w:rsidRPr="00415920">
        <w:t>NCAS</w:t>
      </w:r>
      <w:bookmarkEnd w:id="25"/>
      <w:r w:rsidRPr="00415920">
        <w:t>)</w:t>
      </w:r>
    </w:p>
    <w:p w14:paraId="1EADE222" w14:textId="77777777"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>
        <w:t>the</w:t>
      </w:r>
      <w:r w:rsidRPr="00415920">
        <w:t xml:space="preserve"> first </w:t>
      </w:r>
      <w:hyperlink r:id="rId24" w:history="1">
        <w:r w:rsidRPr="00B06508">
          <w:rPr>
            <w:rStyle w:val="Hyperlink"/>
          </w:rPr>
          <w:t>Family, Domestic and Sexual Violence in Australia</w:t>
        </w:r>
      </w:hyperlink>
      <w:r w:rsidRPr="00657C9E">
        <w:t xml:space="preserve"> </w:t>
      </w:r>
      <w:r w:rsidRPr="00415920">
        <w:t>report</w:t>
      </w:r>
    </w:p>
    <w:p w14:paraId="0FC903BA" w14:textId="77777777" w:rsidR="003302FA" w:rsidRPr="00415920" w:rsidRDefault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 xml:space="preserve">a number of discrete projects exploring issues and themes about </w:t>
      </w:r>
      <w:r>
        <w:t>family, domestic and sexual violence</w:t>
      </w:r>
      <w:r w:rsidRPr="00415920">
        <w:t xml:space="preserve"> against women and their children in Australia.</w:t>
      </w:r>
    </w:p>
    <w:p w14:paraId="2DA0B416" w14:textId="77777777" w:rsidR="003302FA" w:rsidRPr="00415920" w:rsidRDefault="003302FA">
      <w:pPr>
        <w:spacing w:before="120" w:after="120" w:line="240" w:lineRule="auto"/>
      </w:pPr>
      <w:r w:rsidRPr="00415920">
        <w:t>Moving towards the Fourth Action Plan of the National Plan, all governments are committed to supporting the ongoing development of the evidence base underpinning our policies and programs.</w:t>
      </w:r>
    </w:p>
    <w:p w14:paraId="09298EB5" w14:textId="77777777" w:rsidR="000A10FB" w:rsidRPr="00415920" w:rsidRDefault="000A10FB" w:rsidP="000A10FB">
      <w:pPr>
        <w:spacing w:before="120" w:after="120" w:line="240" w:lineRule="auto"/>
      </w:pPr>
      <w:r>
        <w:t>Evaluations,</w:t>
      </w:r>
      <w:r w:rsidRPr="00415920">
        <w:t xml:space="preserve"> research reports</w:t>
      </w:r>
      <w:r>
        <w:t xml:space="preserve"> and links to a ran</w:t>
      </w:r>
      <w:r w:rsidR="001A748E">
        <w:t xml:space="preserve">ge of data can also be found </w:t>
      </w:r>
      <w:hyperlink r:id="rId25" w:history="1">
        <w:r w:rsidR="001A748E" w:rsidRPr="001A748E">
          <w:rPr>
            <w:rStyle w:val="Hyperlink"/>
          </w:rPr>
          <w:t>here</w:t>
        </w:r>
      </w:hyperlink>
      <w:r w:rsidR="001A748E">
        <w:t xml:space="preserve">. </w:t>
      </w:r>
    </w:p>
    <w:p w14:paraId="1A5459A6" w14:textId="77777777" w:rsidR="000A10FB" w:rsidRDefault="000A10FB">
      <w:pPr>
        <w:spacing w:before="120" w:after="120" w:line="240" w:lineRule="auto"/>
      </w:pPr>
      <w:r>
        <w:t xml:space="preserve">In addition, submissions and recent academic and service provider research is </w:t>
      </w:r>
      <w:r w:rsidR="00AE3939">
        <w:t xml:space="preserve">continually </w:t>
      </w:r>
      <w:r>
        <w:t xml:space="preserve">being reviewed by officials at the Department of Social Services to ensure that the Fourth Action Plan is informed by the latest information. </w:t>
      </w:r>
    </w:p>
    <w:p w14:paraId="30FFE902" w14:textId="77777777" w:rsidR="00077FDE" w:rsidRPr="003302FA" w:rsidRDefault="00077FDE" w:rsidP="008255A8">
      <w:pPr>
        <w:spacing w:before="120" w:after="120" w:line="240" w:lineRule="auto"/>
      </w:pPr>
    </w:p>
    <w:sectPr w:rsidR="00077FDE" w:rsidRPr="003302FA" w:rsidSect="008255A8">
      <w:headerReference w:type="default" r:id="rId26"/>
      <w:footerReference w:type="default" r:id="rId27"/>
      <w:pgSz w:w="11906" w:h="16838"/>
      <w:pgMar w:top="1418" w:right="720" w:bottom="0" w:left="72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A1FE" w14:textId="77777777" w:rsidR="00EE582B" w:rsidRDefault="00EE582B" w:rsidP="00B04ED8">
      <w:pPr>
        <w:spacing w:after="0" w:line="240" w:lineRule="auto"/>
      </w:pPr>
      <w:r>
        <w:separator/>
      </w:r>
    </w:p>
  </w:endnote>
  <w:endnote w:type="continuationSeparator" w:id="0">
    <w:p w14:paraId="24E24055" w14:textId="77777777" w:rsidR="00EE582B" w:rsidRDefault="00EE582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078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B74D4" w14:textId="0F9136B2" w:rsidR="001A25C9" w:rsidRDefault="001A2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C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ADB464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50F6" w14:textId="77777777" w:rsidR="00EE582B" w:rsidRDefault="00EE582B" w:rsidP="00B04ED8">
      <w:pPr>
        <w:spacing w:after="0" w:line="240" w:lineRule="auto"/>
      </w:pPr>
      <w:r>
        <w:separator/>
      </w:r>
    </w:p>
  </w:footnote>
  <w:footnote w:type="continuationSeparator" w:id="0">
    <w:p w14:paraId="3AB8CE97" w14:textId="77777777" w:rsidR="00EE582B" w:rsidRDefault="00EE582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5B0E8" w14:textId="77777777" w:rsidR="00B04ED8" w:rsidRDefault="00F445E4">
    <w:pPr>
      <w:pStyle w:val="Header"/>
    </w:pPr>
    <w:r w:rsidRPr="00261C77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3C88A9D" wp14:editId="4F7A8C2A">
          <wp:simplePos x="0" y="0"/>
          <wp:positionH relativeFrom="margin">
            <wp:posOffset>-264278</wp:posOffset>
          </wp:positionH>
          <wp:positionV relativeFrom="paragraph">
            <wp:posOffset>-296380</wp:posOffset>
          </wp:positionV>
          <wp:extent cx="2954020" cy="707390"/>
          <wp:effectExtent l="0" t="0" r="0" b="0"/>
          <wp:wrapSquare wrapText="bothSides"/>
          <wp:docPr id="12" name="Picture 12" descr="Logo: National Plan to Reduce Violence Against Women and their Children.&#10;Illustration of adults and children holding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AWC header 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02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B50"/>
    <w:multiLevelType w:val="hybridMultilevel"/>
    <w:tmpl w:val="6D2A6B4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37F"/>
    <w:multiLevelType w:val="hybridMultilevel"/>
    <w:tmpl w:val="8C0C3408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37D"/>
    <w:multiLevelType w:val="hybridMultilevel"/>
    <w:tmpl w:val="EE54BF64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55E7"/>
    <w:multiLevelType w:val="hybridMultilevel"/>
    <w:tmpl w:val="A7D666B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579F"/>
    <w:multiLevelType w:val="hybridMultilevel"/>
    <w:tmpl w:val="4E3A6B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06"/>
        </w:tabs>
        <w:ind w:left="1003" w:hanging="283"/>
      </w:pPr>
      <w:rPr>
        <w:rFonts w:ascii="Courier New" w:hAnsi="Courier New" w:cs="Courier New" w:hint="default"/>
        <w:color w:val="auto"/>
        <w:sz w:val="24"/>
        <w:szCs w:val="20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2D2F"/>
    <w:multiLevelType w:val="hybridMultilevel"/>
    <w:tmpl w:val="55B8F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00EE"/>
    <w:multiLevelType w:val="hybridMultilevel"/>
    <w:tmpl w:val="C83AE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166D2"/>
    <w:multiLevelType w:val="hybridMultilevel"/>
    <w:tmpl w:val="DEF62A2A"/>
    <w:lvl w:ilvl="0" w:tplc="14EE74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55A3"/>
    <w:multiLevelType w:val="hybridMultilevel"/>
    <w:tmpl w:val="4B28C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2800"/>
    <w:multiLevelType w:val="hybridMultilevel"/>
    <w:tmpl w:val="80ACC9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22DB6"/>
    <w:multiLevelType w:val="hybridMultilevel"/>
    <w:tmpl w:val="C3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7C15"/>
    <w:multiLevelType w:val="hybridMultilevel"/>
    <w:tmpl w:val="E9BA3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06"/>
        </w:tabs>
        <w:ind w:left="1003" w:hanging="283"/>
      </w:pPr>
      <w:rPr>
        <w:rFonts w:ascii="Courier New" w:hAnsi="Courier New" w:cs="Courier New" w:hint="default"/>
        <w:color w:val="auto"/>
        <w:sz w:val="24"/>
        <w:szCs w:val="20"/>
      </w:rPr>
    </w:lvl>
    <w:lvl w:ilvl="2" w:tplc="E6CEEE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0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470EC"/>
    <w:multiLevelType w:val="hybridMultilevel"/>
    <w:tmpl w:val="E1260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113BC"/>
    <w:multiLevelType w:val="hybridMultilevel"/>
    <w:tmpl w:val="B0D8C892"/>
    <w:lvl w:ilvl="0" w:tplc="033C55D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sz w:val="22"/>
        <w:szCs w:val="22"/>
      </w:rPr>
    </w:lvl>
    <w:lvl w:ilvl="1" w:tplc="02D61076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color w:val="6F2F9F"/>
        <w:sz w:val="22"/>
        <w:szCs w:val="22"/>
      </w:rPr>
    </w:lvl>
    <w:lvl w:ilvl="2" w:tplc="F898971A">
      <w:start w:val="1"/>
      <w:numFmt w:val="bullet"/>
      <w:lvlText w:val="•"/>
      <w:lvlJc w:val="left"/>
      <w:pPr>
        <w:ind w:left="1776" w:hanging="361"/>
      </w:pPr>
    </w:lvl>
    <w:lvl w:ilvl="3" w:tplc="5CFC91B8">
      <w:start w:val="1"/>
      <w:numFmt w:val="bullet"/>
      <w:lvlText w:val="•"/>
      <w:lvlJc w:val="left"/>
      <w:pPr>
        <w:ind w:left="2712" w:hanging="361"/>
      </w:pPr>
    </w:lvl>
    <w:lvl w:ilvl="4" w:tplc="DF1A9420">
      <w:start w:val="1"/>
      <w:numFmt w:val="bullet"/>
      <w:lvlText w:val="•"/>
      <w:lvlJc w:val="left"/>
      <w:pPr>
        <w:ind w:left="3648" w:hanging="361"/>
      </w:pPr>
    </w:lvl>
    <w:lvl w:ilvl="5" w:tplc="04B4BDB2">
      <w:start w:val="1"/>
      <w:numFmt w:val="bullet"/>
      <w:lvlText w:val="•"/>
      <w:lvlJc w:val="left"/>
      <w:pPr>
        <w:ind w:left="4584" w:hanging="361"/>
      </w:pPr>
    </w:lvl>
    <w:lvl w:ilvl="6" w:tplc="ED94F3B4">
      <w:start w:val="1"/>
      <w:numFmt w:val="bullet"/>
      <w:lvlText w:val="•"/>
      <w:lvlJc w:val="left"/>
      <w:pPr>
        <w:ind w:left="5521" w:hanging="361"/>
      </w:pPr>
    </w:lvl>
    <w:lvl w:ilvl="7" w:tplc="01F6B282">
      <w:start w:val="1"/>
      <w:numFmt w:val="bullet"/>
      <w:lvlText w:val="•"/>
      <w:lvlJc w:val="left"/>
      <w:pPr>
        <w:ind w:left="6457" w:hanging="361"/>
      </w:pPr>
    </w:lvl>
    <w:lvl w:ilvl="8" w:tplc="DA9AE850">
      <w:start w:val="1"/>
      <w:numFmt w:val="bullet"/>
      <w:lvlText w:val="•"/>
      <w:lvlJc w:val="left"/>
      <w:pPr>
        <w:ind w:left="7393" w:hanging="361"/>
      </w:pPr>
    </w:lvl>
  </w:abstractNum>
  <w:abstractNum w:abstractNumId="14" w15:restartNumberingAfterBreak="0">
    <w:nsid w:val="2C5855AC"/>
    <w:multiLevelType w:val="hybridMultilevel"/>
    <w:tmpl w:val="CDC0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A7AD9"/>
    <w:multiLevelType w:val="hybridMultilevel"/>
    <w:tmpl w:val="6A2EEEE0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B4465"/>
    <w:multiLevelType w:val="hybridMultilevel"/>
    <w:tmpl w:val="95CA14A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3396B"/>
    <w:multiLevelType w:val="hybridMultilevel"/>
    <w:tmpl w:val="40B265EE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87D74"/>
    <w:multiLevelType w:val="hybridMultilevel"/>
    <w:tmpl w:val="F05A3A84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306B"/>
    <w:multiLevelType w:val="hybridMultilevel"/>
    <w:tmpl w:val="FFAC0194"/>
    <w:lvl w:ilvl="0" w:tplc="990257C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B47"/>
    <w:multiLevelType w:val="hybridMultilevel"/>
    <w:tmpl w:val="C5304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0092F"/>
    <w:multiLevelType w:val="hybridMultilevel"/>
    <w:tmpl w:val="E3C6A174"/>
    <w:lvl w:ilvl="0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2E0E63"/>
    <w:multiLevelType w:val="hybridMultilevel"/>
    <w:tmpl w:val="1CB8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C8506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081F"/>
    <w:multiLevelType w:val="hybridMultilevel"/>
    <w:tmpl w:val="59A457CC"/>
    <w:lvl w:ilvl="0" w:tplc="0C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2" w:hanging="360"/>
      </w:pPr>
      <w:rPr>
        <w:rFonts w:ascii="Wingdings" w:hAnsi="Wingdings" w:hint="default"/>
      </w:rPr>
    </w:lvl>
  </w:abstractNum>
  <w:abstractNum w:abstractNumId="24" w15:restartNumberingAfterBreak="0">
    <w:nsid w:val="47706962"/>
    <w:multiLevelType w:val="hybridMultilevel"/>
    <w:tmpl w:val="3AC87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E432C"/>
    <w:multiLevelType w:val="hybridMultilevel"/>
    <w:tmpl w:val="4DF05662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76FAB"/>
    <w:multiLevelType w:val="hybridMultilevel"/>
    <w:tmpl w:val="A268E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B4F18"/>
    <w:multiLevelType w:val="hybridMultilevel"/>
    <w:tmpl w:val="AA365234"/>
    <w:lvl w:ilvl="0" w:tplc="AD12FE2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D7B40"/>
    <w:multiLevelType w:val="hybridMultilevel"/>
    <w:tmpl w:val="21366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403FB"/>
    <w:multiLevelType w:val="hybridMultilevel"/>
    <w:tmpl w:val="A16EA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84798"/>
    <w:multiLevelType w:val="hybridMultilevel"/>
    <w:tmpl w:val="8F2888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BA349FE"/>
    <w:multiLevelType w:val="hybridMultilevel"/>
    <w:tmpl w:val="C7024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F65B3"/>
    <w:multiLevelType w:val="hybridMultilevel"/>
    <w:tmpl w:val="8DDEE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D4957"/>
    <w:multiLevelType w:val="hybridMultilevel"/>
    <w:tmpl w:val="7E04F0D4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501F3"/>
    <w:multiLevelType w:val="hybridMultilevel"/>
    <w:tmpl w:val="CCB4B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8736F"/>
    <w:multiLevelType w:val="hybridMultilevel"/>
    <w:tmpl w:val="73588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B6673"/>
    <w:multiLevelType w:val="hybridMultilevel"/>
    <w:tmpl w:val="8A36A9F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C26D2"/>
    <w:multiLevelType w:val="hybridMultilevel"/>
    <w:tmpl w:val="30A82C1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D6B6465"/>
    <w:multiLevelType w:val="hybridMultilevel"/>
    <w:tmpl w:val="8970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23656"/>
    <w:multiLevelType w:val="hybridMultilevel"/>
    <w:tmpl w:val="6B204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71827"/>
    <w:multiLevelType w:val="hybridMultilevel"/>
    <w:tmpl w:val="A6268346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D4331"/>
    <w:multiLevelType w:val="hybridMultilevel"/>
    <w:tmpl w:val="D3420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6"/>
  </w:num>
  <w:num w:numId="5">
    <w:abstractNumId w:val="2"/>
  </w:num>
  <w:num w:numId="6">
    <w:abstractNumId w:val="36"/>
  </w:num>
  <w:num w:numId="7">
    <w:abstractNumId w:val="25"/>
  </w:num>
  <w:num w:numId="8">
    <w:abstractNumId w:val="17"/>
  </w:num>
  <w:num w:numId="9">
    <w:abstractNumId w:val="40"/>
  </w:num>
  <w:num w:numId="10">
    <w:abstractNumId w:val="19"/>
  </w:num>
  <w:num w:numId="11">
    <w:abstractNumId w:val="21"/>
  </w:num>
  <w:num w:numId="12">
    <w:abstractNumId w:val="23"/>
  </w:num>
  <w:num w:numId="13">
    <w:abstractNumId w:val="33"/>
  </w:num>
  <w:num w:numId="14">
    <w:abstractNumId w:val="3"/>
  </w:num>
  <w:num w:numId="15">
    <w:abstractNumId w:val="18"/>
  </w:num>
  <w:num w:numId="16">
    <w:abstractNumId w:val="0"/>
  </w:num>
  <w:num w:numId="17">
    <w:abstractNumId w:val="15"/>
  </w:num>
  <w:num w:numId="18">
    <w:abstractNumId w:val="27"/>
  </w:num>
  <w:num w:numId="19">
    <w:abstractNumId w:val="20"/>
  </w:num>
  <w:num w:numId="20">
    <w:abstractNumId w:val="1"/>
  </w:num>
  <w:num w:numId="21">
    <w:abstractNumId w:val="30"/>
  </w:num>
  <w:num w:numId="22">
    <w:abstractNumId w:val="14"/>
  </w:num>
  <w:num w:numId="23">
    <w:abstractNumId w:val="20"/>
  </w:num>
  <w:num w:numId="24">
    <w:abstractNumId w:val="34"/>
  </w:num>
  <w:num w:numId="25">
    <w:abstractNumId w:val="22"/>
  </w:num>
  <w:num w:numId="26">
    <w:abstractNumId w:val="10"/>
  </w:num>
  <w:num w:numId="27">
    <w:abstractNumId w:val="32"/>
  </w:num>
  <w:num w:numId="28">
    <w:abstractNumId w:val="41"/>
  </w:num>
  <w:num w:numId="29">
    <w:abstractNumId w:val="7"/>
  </w:num>
  <w:num w:numId="30">
    <w:abstractNumId w:val="9"/>
  </w:num>
  <w:num w:numId="31">
    <w:abstractNumId w:val="32"/>
  </w:num>
  <w:num w:numId="32">
    <w:abstractNumId w:val="22"/>
  </w:num>
  <w:num w:numId="33">
    <w:abstractNumId w:val="24"/>
  </w:num>
  <w:num w:numId="34">
    <w:abstractNumId w:val="39"/>
  </w:num>
  <w:num w:numId="35">
    <w:abstractNumId w:val="8"/>
  </w:num>
  <w:num w:numId="36">
    <w:abstractNumId w:val="6"/>
  </w:num>
  <w:num w:numId="37">
    <w:abstractNumId w:val="5"/>
  </w:num>
  <w:num w:numId="38">
    <w:abstractNumId w:val="26"/>
  </w:num>
  <w:num w:numId="39">
    <w:abstractNumId w:val="28"/>
  </w:num>
  <w:num w:numId="40">
    <w:abstractNumId w:val="12"/>
  </w:num>
  <w:num w:numId="41">
    <w:abstractNumId w:val="37"/>
  </w:num>
  <w:num w:numId="42">
    <w:abstractNumId w:val="38"/>
  </w:num>
  <w:num w:numId="43">
    <w:abstractNumId w:val="29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F"/>
    <w:rsid w:val="00005633"/>
    <w:rsid w:val="000073D0"/>
    <w:rsid w:val="00020B2C"/>
    <w:rsid w:val="00027EF8"/>
    <w:rsid w:val="000306DD"/>
    <w:rsid w:val="000353A9"/>
    <w:rsid w:val="00044610"/>
    <w:rsid w:val="00050788"/>
    <w:rsid w:val="00053170"/>
    <w:rsid w:val="00053AC9"/>
    <w:rsid w:val="00063AD2"/>
    <w:rsid w:val="00066463"/>
    <w:rsid w:val="00066B08"/>
    <w:rsid w:val="000754B2"/>
    <w:rsid w:val="00077FDE"/>
    <w:rsid w:val="000A10FB"/>
    <w:rsid w:val="000B5D5F"/>
    <w:rsid w:val="000C1377"/>
    <w:rsid w:val="000C2B6C"/>
    <w:rsid w:val="000C2DCB"/>
    <w:rsid w:val="000E1FEB"/>
    <w:rsid w:val="000E3BFD"/>
    <w:rsid w:val="000F0D40"/>
    <w:rsid w:val="000F5906"/>
    <w:rsid w:val="00107618"/>
    <w:rsid w:val="0013292A"/>
    <w:rsid w:val="00137AA4"/>
    <w:rsid w:val="001546AD"/>
    <w:rsid w:val="00155889"/>
    <w:rsid w:val="0016511E"/>
    <w:rsid w:val="00177622"/>
    <w:rsid w:val="00195D60"/>
    <w:rsid w:val="001A059F"/>
    <w:rsid w:val="001A1B0B"/>
    <w:rsid w:val="001A25C9"/>
    <w:rsid w:val="001A748E"/>
    <w:rsid w:val="001B53B4"/>
    <w:rsid w:val="001C5004"/>
    <w:rsid w:val="001D1E32"/>
    <w:rsid w:val="001D7EDD"/>
    <w:rsid w:val="001E1EB7"/>
    <w:rsid w:val="001E3B1F"/>
    <w:rsid w:val="001E4057"/>
    <w:rsid w:val="001E630D"/>
    <w:rsid w:val="001F4189"/>
    <w:rsid w:val="001F786D"/>
    <w:rsid w:val="00206C99"/>
    <w:rsid w:val="00212AAC"/>
    <w:rsid w:val="00216484"/>
    <w:rsid w:val="00220F9E"/>
    <w:rsid w:val="00243D44"/>
    <w:rsid w:val="00244CCE"/>
    <w:rsid w:val="0024537C"/>
    <w:rsid w:val="0025221B"/>
    <w:rsid w:val="00261575"/>
    <w:rsid w:val="00262D49"/>
    <w:rsid w:val="00280C7A"/>
    <w:rsid w:val="002838BB"/>
    <w:rsid w:val="00284CBD"/>
    <w:rsid w:val="00284DC9"/>
    <w:rsid w:val="00285296"/>
    <w:rsid w:val="00285668"/>
    <w:rsid w:val="0028631C"/>
    <w:rsid w:val="0029171C"/>
    <w:rsid w:val="002A2D3E"/>
    <w:rsid w:val="002A6B0C"/>
    <w:rsid w:val="002B189A"/>
    <w:rsid w:val="002B27E2"/>
    <w:rsid w:val="002B7A78"/>
    <w:rsid w:val="002F6423"/>
    <w:rsid w:val="00300BC7"/>
    <w:rsid w:val="003022E0"/>
    <w:rsid w:val="00313D95"/>
    <w:rsid w:val="00320C6E"/>
    <w:rsid w:val="00326DB8"/>
    <w:rsid w:val="003302FA"/>
    <w:rsid w:val="00331F86"/>
    <w:rsid w:val="003416A6"/>
    <w:rsid w:val="00354BFD"/>
    <w:rsid w:val="00355029"/>
    <w:rsid w:val="00360964"/>
    <w:rsid w:val="003854CD"/>
    <w:rsid w:val="00387A7A"/>
    <w:rsid w:val="003B20F1"/>
    <w:rsid w:val="003B2BB8"/>
    <w:rsid w:val="003C1BC7"/>
    <w:rsid w:val="003C62CE"/>
    <w:rsid w:val="003D1AA6"/>
    <w:rsid w:val="003D34FF"/>
    <w:rsid w:val="003E1D1B"/>
    <w:rsid w:val="003F502E"/>
    <w:rsid w:val="003F50E6"/>
    <w:rsid w:val="003F6B2B"/>
    <w:rsid w:val="00410F9B"/>
    <w:rsid w:val="004146FF"/>
    <w:rsid w:val="00414AED"/>
    <w:rsid w:val="00432192"/>
    <w:rsid w:val="0043541E"/>
    <w:rsid w:val="004358CB"/>
    <w:rsid w:val="00435FAC"/>
    <w:rsid w:val="00446190"/>
    <w:rsid w:val="00447DFF"/>
    <w:rsid w:val="0045689B"/>
    <w:rsid w:val="004603A7"/>
    <w:rsid w:val="004674D4"/>
    <w:rsid w:val="0048130B"/>
    <w:rsid w:val="00487582"/>
    <w:rsid w:val="004904FB"/>
    <w:rsid w:val="0049170C"/>
    <w:rsid w:val="004A42ED"/>
    <w:rsid w:val="004B54CA"/>
    <w:rsid w:val="004C163C"/>
    <w:rsid w:val="004C54E9"/>
    <w:rsid w:val="004D1091"/>
    <w:rsid w:val="004E5CBF"/>
    <w:rsid w:val="004F758C"/>
    <w:rsid w:val="00501EC2"/>
    <w:rsid w:val="00542B90"/>
    <w:rsid w:val="005449A2"/>
    <w:rsid w:val="005453B1"/>
    <w:rsid w:val="00551876"/>
    <w:rsid w:val="00557615"/>
    <w:rsid w:val="00566A9F"/>
    <w:rsid w:val="00571393"/>
    <w:rsid w:val="00574FBD"/>
    <w:rsid w:val="005811D4"/>
    <w:rsid w:val="00593D2D"/>
    <w:rsid w:val="005A2CF1"/>
    <w:rsid w:val="005B0625"/>
    <w:rsid w:val="005B101E"/>
    <w:rsid w:val="005B5986"/>
    <w:rsid w:val="005C2953"/>
    <w:rsid w:val="005C3AA9"/>
    <w:rsid w:val="005D2616"/>
    <w:rsid w:val="005D2655"/>
    <w:rsid w:val="005D4D5B"/>
    <w:rsid w:val="005F77F1"/>
    <w:rsid w:val="00621934"/>
    <w:rsid w:val="00621FC5"/>
    <w:rsid w:val="006327B0"/>
    <w:rsid w:val="00632A3B"/>
    <w:rsid w:val="00633694"/>
    <w:rsid w:val="00637B02"/>
    <w:rsid w:val="006653D4"/>
    <w:rsid w:val="00665467"/>
    <w:rsid w:val="00674BC6"/>
    <w:rsid w:val="00675661"/>
    <w:rsid w:val="00677A65"/>
    <w:rsid w:val="00683A84"/>
    <w:rsid w:val="00685AF0"/>
    <w:rsid w:val="006874E8"/>
    <w:rsid w:val="006A28E1"/>
    <w:rsid w:val="006A4CE7"/>
    <w:rsid w:val="006A5BA4"/>
    <w:rsid w:val="006B1275"/>
    <w:rsid w:val="006B3020"/>
    <w:rsid w:val="006E3285"/>
    <w:rsid w:val="006E34E8"/>
    <w:rsid w:val="006F20B3"/>
    <w:rsid w:val="006F3304"/>
    <w:rsid w:val="00706C8B"/>
    <w:rsid w:val="007074E2"/>
    <w:rsid w:val="00711B9C"/>
    <w:rsid w:val="00713B28"/>
    <w:rsid w:val="00714569"/>
    <w:rsid w:val="00723A59"/>
    <w:rsid w:val="007261A2"/>
    <w:rsid w:val="00733B42"/>
    <w:rsid w:val="00744FAA"/>
    <w:rsid w:val="00746F85"/>
    <w:rsid w:val="00750BAA"/>
    <w:rsid w:val="0077669F"/>
    <w:rsid w:val="0078506D"/>
    <w:rsid w:val="00785261"/>
    <w:rsid w:val="00791788"/>
    <w:rsid w:val="007932E8"/>
    <w:rsid w:val="0079360B"/>
    <w:rsid w:val="007A35D6"/>
    <w:rsid w:val="007A65D0"/>
    <w:rsid w:val="007A6B01"/>
    <w:rsid w:val="007B0256"/>
    <w:rsid w:val="007C35C5"/>
    <w:rsid w:val="007C6C68"/>
    <w:rsid w:val="007D5A4B"/>
    <w:rsid w:val="007E02A5"/>
    <w:rsid w:val="007E132B"/>
    <w:rsid w:val="007F79E5"/>
    <w:rsid w:val="007F7C9A"/>
    <w:rsid w:val="008065B8"/>
    <w:rsid w:val="008076B7"/>
    <w:rsid w:val="00810C02"/>
    <w:rsid w:val="00824FBB"/>
    <w:rsid w:val="008255A8"/>
    <w:rsid w:val="0083177B"/>
    <w:rsid w:val="00831CB2"/>
    <w:rsid w:val="008349A8"/>
    <w:rsid w:val="00843633"/>
    <w:rsid w:val="00844147"/>
    <w:rsid w:val="0085138F"/>
    <w:rsid w:val="00851AD3"/>
    <w:rsid w:val="00860478"/>
    <w:rsid w:val="00874A8E"/>
    <w:rsid w:val="00875438"/>
    <w:rsid w:val="008871FB"/>
    <w:rsid w:val="008A08F8"/>
    <w:rsid w:val="008D0DCD"/>
    <w:rsid w:val="008E601E"/>
    <w:rsid w:val="008F50E0"/>
    <w:rsid w:val="009002E1"/>
    <w:rsid w:val="0090146C"/>
    <w:rsid w:val="00907749"/>
    <w:rsid w:val="009159E1"/>
    <w:rsid w:val="00917042"/>
    <w:rsid w:val="009225F0"/>
    <w:rsid w:val="00926BB1"/>
    <w:rsid w:val="0093462C"/>
    <w:rsid w:val="009375C6"/>
    <w:rsid w:val="00941E86"/>
    <w:rsid w:val="00944D1D"/>
    <w:rsid w:val="009511AC"/>
    <w:rsid w:val="00953795"/>
    <w:rsid w:val="009555F1"/>
    <w:rsid w:val="00974189"/>
    <w:rsid w:val="0098231C"/>
    <w:rsid w:val="00983AF4"/>
    <w:rsid w:val="00987B07"/>
    <w:rsid w:val="00996331"/>
    <w:rsid w:val="009A7529"/>
    <w:rsid w:val="009B1C20"/>
    <w:rsid w:val="009B4C87"/>
    <w:rsid w:val="009C22F0"/>
    <w:rsid w:val="009C2523"/>
    <w:rsid w:val="00A01C22"/>
    <w:rsid w:val="00A101C4"/>
    <w:rsid w:val="00A10D1A"/>
    <w:rsid w:val="00A1347D"/>
    <w:rsid w:val="00A146C2"/>
    <w:rsid w:val="00A1507E"/>
    <w:rsid w:val="00A2309B"/>
    <w:rsid w:val="00A37794"/>
    <w:rsid w:val="00A521BC"/>
    <w:rsid w:val="00A75934"/>
    <w:rsid w:val="00A91024"/>
    <w:rsid w:val="00A92E4B"/>
    <w:rsid w:val="00A96882"/>
    <w:rsid w:val="00AA1684"/>
    <w:rsid w:val="00AA42DE"/>
    <w:rsid w:val="00AA5294"/>
    <w:rsid w:val="00AA7B61"/>
    <w:rsid w:val="00AB0BC2"/>
    <w:rsid w:val="00AB6E57"/>
    <w:rsid w:val="00AC5741"/>
    <w:rsid w:val="00AD7110"/>
    <w:rsid w:val="00AE3939"/>
    <w:rsid w:val="00AE44D8"/>
    <w:rsid w:val="00AE63F4"/>
    <w:rsid w:val="00AF2157"/>
    <w:rsid w:val="00AF2AF0"/>
    <w:rsid w:val="00AF50E7"/>
    <w:rsid w:val="00B04ED8"/>
    <w:rsid w:val="00B21BBA"/>
    <w:rsid w:val="00B33295"/>
    <w:rsid w:val="00B4775A"/>
    <w:rsid w:val="00B67BBA"/>
    <w:rsid w:val="00B73A36"/>
    <w:rsid w:val="00B877D5"/>
    <w:rsid w:val="00B90FC9"/>
    <w:rsid w:val="00B91E3E"/>
    <w:rsid w:val="00B94652"/>
    <w:rsid w:val="00BA27A9"/>
    <w:rsid w:val="00BA2DB9"/>
    <w:rsid w:val="00BC4439"/>
    <w:rsid w:val="00BD01AD"/>
    <w:rsid w:val="00BD39F9"/>
    <w:rsid w:val="00BE7148"/>
    <w:rsid w:val="00BF0E86"/>
    <w:rsid w:val="00BF7AFD"/>
    <w:rsid w:val="00C104CF"/>
    <w:rsid w:val="00C134E4"/>
    <w:rsid w:val="00C14C26"/>
    <w:rsid w:val="00C35D71"/>
    <w:rsid w:val="00C47C26"/>
    <w:rsid w:val="00C63878"/>
    <w:rsid w:val="00C76D06"/>
    <w:rsid w:val="00C84DD7"/>
    <w:rsid w:val="00CA07E0"/>
    <w:rsid w:val="00CA6B13"/>
    <w:rsid w:val="00CB5863"/>
    <w:rsid w:val="00CD33FF"/>
    <w:rsid w:val="00CD59A0"/>
    <w:rsid w:val="00CF535F"/>
    <w:rsid w:val="00CF5510"/>
    <w:rsid w:val="00CF579E"/>
    <w:rsid w:val="00D048BE"/>
    <w:rsid w:val="00D123EC"/>
    <w:rsid w:val="00D17AEA"/>
    <w:rsid w:val="00D41742"/>
    <w:rsid w:val="00D51317"/>
    <w:rsid w:val="00D71D8B"/>
    <w:rsid w:val="00D85861"/>
    <w:rsid w:val="00DA15F1"/>
    <w:rsid w:val="00DA243A"/>
    <w:rsid w:val="00DB40FC"/>
    <w:rsid w:val="00DC2221"/>
    <w:rsid w:val="00DE69C5"/>
    <w:rsid w:val="00DE7376"/>
    <w:rsid w:val="00E01C63"/>
    <w:rsid w:val="00E05B3C"/>
    <w:rsid w:val="00E07440"/>
    <w:rsid w:val="00E1221F"/>
    <w:rsid w:val="00E23399"/>
    <w:rsid w:val="00E273E4"/>
    <w:rsid w:val="00E55478"/>
    <w:rsid w:val="00E74B07"/>
    <w:rsid w:val="00E80578"/>
    <w:rsid w:val="00E83C96"/>
    <w:rsid w:val="00E855B3"/>
    <w:rsid w:val="00E913D8"/>
    <w:rsid w:val="00E955AF"/>
    <w:rsid w:val="00E95601"/>
    <w:rsid w:val="00EA6D6E"/>
    <w:rsid w:val="00EA77D2"/>
    <w:rsid w:val="00EB331D"/>
    <w:rsid w:val="00EB5374"/>
    <w:rsid w:val="00EC4485"/>
    <w:rsid w:val="00ED75CF"/>
    <w:rsid w:val="00EE4CB4"/>
    <w:rsid w:val="00EE582B"/>
    <w:rsid w:val="00EF0868"/>
    <w:rsid w:val="00EF3C5F"/>
    <w:rsid w:val="00F0417A"/>
    <w:rsid w:val="00F04A4D"/>
    <w:rsid w:val="00F30AFE"/>
    <w:rsid w:val="00F32D5A"/>
    <w:rsid w:val="00F40524"/>
    <w:rsid w:val="00F4199B"/>
    <w:rsid w:val="00F440AC"/>
    <w:rsid w:val="00F445E4"/>
    <w:rsid w:val="00F621D6"/>
    <w:rsid w:val="00F63F67"/>
    <w:rsid w:val="00F701F8"/>
    <w:rsid w:val="00F715A4"/>
    <w:rsid w:val="00F82338"/>
    <w:rsid w:val="00F8252A"/>
    <w:rsid w:val="00F84349"/>
    <w:rsid w:val="00F87C5F"/>
    <w:rsid w:val="00F948E7"/>
    <w:rsid w:val="00F9600F"/>
    <w:rsid w:val="00FD7830"/>
    <w:rsid w:val="00FE19D9"/>
    <w:rsid w:val="00FE1BA0"/>
    <w:rsid w:val="00FE46B3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F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7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438"/>
    <w:pPr>
      <w:spacing w:before="120" w:after="120"/>
      <w:outlineLvl w:val="0"/>
    </w:pPr>
    <w:rPr>
      <w:rFonts w:eastAsiaTheme="majorEastAsia" w:cstheme="majorBidi"/>
      <w:b/>
      <w:bCs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3FF"/>
    <w:p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35F"/>
    <w:pPr>
      <w:spacing w:before="24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38"/>
    <w:rPr>
      <w:rFonts w:ascii="Arial" w:eastAsiaTheme="majorEastAsia" w:hAnsi="Arial" w:cstheme="majorBidi"/>
      <w:b/>
      <w:bCs/>
      <w:color w:val="00B05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33FF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F535F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ed Para,CV text,Dot pt,F5 List Paragraph,FooterText,L,List Paragraph1,List Paragraph11,List Paragraph111,List Paragraph2,Medium Grid 1 - Accent 21,NFP GP Bulleted List,Recommendation,numbered,列出段落,列出段落1,Level 1 list,Bullet point,列出段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1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C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2E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10F9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10F9B"/>
    <w:pPr>
      <w:spacing w:after="100"/>
      <w:ind w:left="440"/>
    </w:pPr>
  </w:style>
  <w:style w:type="paragraph" w:styleId="Revision">
    <w:name w:val="Revision"/>
    <w:hidden/>
    <w:uiPriority w:val="99"/>
    <w:semiHidden/>
    <w:rsid w:val="00EB331D"/>
    <w:pPr>
      <w:spacing w:after="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1"/>
    <w:qFormat/>
    <w:rsid w:val="00CA6B13"/>
    <w:pPr>
      <w:numPr>
        <w:numId w:val="20"/>
      </w:numPr>
      <w:tabs>
        <w:tab w:val="left" w:pos="170"/>
      </w:tabs>
      <w:spacing w:before="120" w:after="180" w:line="280" w:lineRule="atLeast"/>
    </w:pPr>
    <w:rPr>
      <w:rFonts w:eastAsia="Times New Roman" w:cs="Times New Roman"/>
      <w:spacing w:val="4"/>
      <w:sz w:val="23"/>
      <w:szCs w:val="24"/>
      <w:lang w:eastAsia="en-AU"/>
    </w:r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Medium Grid 1 - Accent 21 Char,NFP GP Bulleted List Char"/>
    <w:link w:val="ListParagraph"/>
    <w:uiPriority w:val="34"/>
    <w:qFormat/>
    <w:locked/>
    <w:rsid w:val="00733B42"/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A6B0C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7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thactionplan@dss.gov.au" TargetMode="External"/><Relationship Id="rId13" Type="http://schemas.openxmlformats.org/officeDocument/2006/relationships/hyperlink" Target="https://www.grants.gov.au/" TargetMode="External"/><Relationship Id="rId18" Type="http://schemas.openxmlformats.org/officeDocument/2006/relationships/hyperlink" Target="https://plan4womenssafety.dss.gov.au/the-national-plan/the-fourth-action-plan-2019-2022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n4womenssafety.dss.gov.au/the-national-plan/the-fourth-action-plan-2019-202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munitygrants.gov.au/grants" TargetMode="External"/><Relationship Id="rId17" Type="http://schemas.openxmlformats.org/officeDocument/2006/relationships/hyperlink" Target="https://plan4womenssafety.dss.gov.au/the-national-plan/the-fourth-action-plan-2019-2022/" TargetMode="External"/><Relationship Id="rId25" Type="http://schemas.openxmlformats.org/officeDocument/2006/relationships/hyperlink" Target="https://plan4womenssafety.dss.gov.au/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n4womenssafety.dss.gov.au/the-national-plan/the-fourth-action-plan-2019-2022/" TargetMode="External"/><Relationship Id="rId20" Type="http://schemas.openxmlformats.org/officeDocument/2006/relationships/hyperlink" Target="https://plan4womenssafety.dss.gov.au/latest-news/latest-news-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s.gov.au/women-publications-articles-reducing-violence/overview-of-key-commonwealth-initiatives" TargetMode="External"/><Relationship Id="rId24" Type="http://schemas.openxmlformats.org/officeDocument/2006/relationships/hyperlink" Target="https://www.aihw.gov.au/reports/domestic-violence/family-domestic-sexual-violence-in-australia-2018/contents/table-of-cont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n4womenssafety.dss.gov.au/the-national-plan/the-fourth-action-plan-2019-2022/" TargetMode="External"/><Relationship Id="rId23" Type="http://schemas.openxmlformats.org/officeDocument/2006/relationships/hyperlink" Target="https://www.vichealth.vic.gov.au/media-and-resources/publications/2013-national-community-attitudes-towards-violence-against-women-surve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ss.gov.au/our-responsibilities/women/publications-articles/reducing-violence" TargetMode="External"/><Relationship Id="rId19" Type="http://schemas.openxmlformats.org/officeDocument/2006/relationships/hyperlink" Target="https://plan4womenssafety.dss.gov.au/the-national-plan/the-fourth-action-plan-2019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800respect.org.au/" TargetMode="External"/><Relationship Id="rId14" Type="http://schemas.openxmlformats.org/officeDocument/2006/relationships/hyperlink" Target="https://plan4womenssafety.dss.gov.au/the-national-plan/the-fourth-action-plan-2019-2022/" TargetMode="External"/><Relationship Id="rId22" Type="http://schemas.openxmlformats.org/officeDocument/2006/relationships/hyperlink" Target="http://www.abs.gov.au/ausstats/abs@.nsf/Lookup/by%20Subject/4906.0~2016~Main%20Features~Experience%20of%20Partner%20Violence~17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7994-F34C-4858-8C57-CA969018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2729</Words>
  <Characters>15125</Characters>
  <Application>Microsoft Office Word</Application>
  <DocSecurity>0</DocSecurity>
  <Lines>280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2019-08-07T05:26:00Z</dcterms:created>
  <dcterms:modified xsi:type="dcterms:W3CDTF">2019-08-07T05:26:00Z</dcterms:modified>
</cp:coreProperties>
</file>